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Layout table"/>
      </w:tblPr>
      <w:tblGrid>
        <w:gridCol w:w="4863"/>
        <w:gridCol w:w="4497"/>
      </w:tblGrid>
      <w:tr w:rsidR="00C63994" w14:paraId="4772E698" w14:textId="77777777" w:rsidTr="008C2737">
        <w:trPr>
          <w:trHeight w:val="1304"/>
        </w:trPr>
        <w:tc>
          <w:tcPr>
            <w:tcW w:w="5723" w:type="dxa"/>
          </w:tcPr>
          <w:p w14:paraId="5B8A79B1" w14:textId="77777777" w:rsidR="008C2737" w:rsidRDefault="008C2737" w:rsidP="00CB0809">
            <w:r w:rsidRPr="00BF3499">
              <w:rPr>
                <w:noProof/>
              </w:rPr>
              <w:drawing>
                <wp:inline distT="0" distB="0" distL="0" distR="0" wp14:anchorId="2E82AAED" wp14:editId="7DFCABBE">
                  <wp:extent cx="1642534" cy="12065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8" cy="1224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</w:tcPr>
          <w:p w14:paraId="6A6B6D44" w14:textId="7CC6BB53" w:rsidR="008C2737" w:rsidRPr="00752FC4" w:rsidRDefault="00C63994" w:rsidP="008C2737">
            <w:pPr>
              <w:pStyle w:val="ContactInfo"/>
            </w:pPr>
            <w:r>
              <w:t>304 Martin Street, Liberty, Texas 77575</w:t>
            </w:r>
          </w:p>
          <w:p w14:paraId="364BAE1C" w14:textId="394A903A" w:rsidR="008C2737" w:rsidRPr="00752FC4" w:rsidRDefault="00C63994" w:rsidP="008C2737">
            <w:pPr>
              <w:pStyle w:val="ContactInfo"/>
            </w:pPr>
            <w:r>
              <w:t>936-336-7278</w:t>
            </w:r>
          </w:p>
          <w:p w14:paraId="10632AF0" w14:textId="7F6A60F5" w:rsidR="008C2737" w:rsidRPr="00BF3499" w:rsidRDefault="00C63994" w:rsidP="008C2737">
            <w:pPr>
              <w:pStyle w:val="ContactInfo"/>
              <w:rPr>
                <w:noProof/>
              </w:rPr>
            </w:pPr>
            <w:r>
              <w:rPr>
                <w:noProof/>
              </w:rPr>
              <w:t>secretary@cityofamestexas.com</w:t>
            </w:r>
          </w:p>
        </w:tc>
      </w:tr>
    </w:tbl>
    <w:p w14:paraId="1283A502" w14:textId="5D17EDA4" w:rsidR="003C3D42" w:rsidRPr="003C3D42" w:rsidRDefault="00AA65A7" w:rsidP="00BD2DB8">
      <w:pPr>
        <w:pStyle w:val="Date"/>
        <w:spacing w:before="100" w:beforeAutospacing="1" w:after="100" w:afterAutospacing="1" w:line="360" w:lineRule="auto"/>
      </w:pPr>
      <w:r>
        <w:rPr>
          <w:noProof/>
        </w:rPr>
        <w:drawing>
          <wp:inline distT="0" distB="0" distL="0" distR="0" wp14:anchorId="63431376" wp14:editId="5D8D2C1D">
            <wp:extent cx="6724650" cy="15424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3C8336" w14:textId="6E36ED09" w:rsidR="009468D3" w:rsidRDefault="00C91117" w:rsidP="003C3D42">
      <w:pPr>
        <w:pStyle w:val="Closing"/>
      </w:pPr>
      <w:r>
        <w:rPr>
          <w:noProof/>
        </w:rPr>
        <w:drawing>
          <wp:inline distT="0" distB="0" distL="0" distR="0" wp14:anchorId="7EFB4189" wp14:editId="514F6733">
            <wp:extent cx="6809740" cy="1304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468D3" w:rsidSect="00616566">
      <w:footerReference w:type="default" r:id="rId14"/>
      <w:headerReference w:type="first" r:id="rId15"/>
      <w:footerReference w:type="first" r:id="rId16"/>
      <w:pgSz w:w="12240" w:h="15840" w:code="1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D38C" w14:textId="77777777" w:rsidR="000E0025" w:rsidRDefault="000E0025">
      <w:pPr>
        <w:spacing w:after="0" w:line="240" w:lineRule="auto"/>
      </w:pPr>
      <w:r>
        <w:separator/>
      </w:r>
    </w:p>
    <w:p w14:paraId="6C155DE0" w14:textId="77777777" w:rsidR="000E0025" w:rsidRDefault="000E0025"/>
  </w:endnote>
  <w:endnote w:type="continuationSeparator" w:id="0">
    <w:p w14:paraId="671A32EE" w14:textId="77777777" w:rsidR="000E0025" w:rsidRDefault="000E0025">
      <w:pPr>
        <w:spacing w:after="0" w:line="240" w:lineRule="auto"/>
      </w:pPr>
      <w:r>
        <w:continuationSeparator/>
      </w:r>
    </w:p>
    <w:p w14:paraId="7320CD64" w14:textId="77777777" w:rsidR="000E0025" w:rsidRDefault="000E0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42D2" w14:textId="77777777" w:rsidR="00E5646A" w:rsidRDefault="00A5578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0769459" wp14:editId="271B886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8"/>
              <wp:effectExtent l="0" t="0" r="0" b="127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8"/>
                        <a:chOff x="114300" y="-9525"/>
                        <a:chExt cx="7788910" cy="3954648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733B7972" id="Group 12" o:spid="_x0000_s1026" alt="&quot;&quot;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c2933e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black [3205]" stroked="f">
                <v:path arrowok="t" o:connecttype="custom" o:connectlocs="0,3923030;0,3847587;4359875,0;7779385,0;0,3923030" o:connectangles="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B92C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9E0A" w14:textId="77777777" w:rsidR="000E0025" w:rsidRDefault="000E0025">
      <w:pPr>
        <w:spacing w:after="0" w:line="240" w:lineRule="auto"/>
      </w:pPr>
      <w:r>
        <w:separator/>
      </w:r>
    </w:p>
    <w:p w14:paraId="6063B522" w14:textId="77777777" w:rsidR="000E0025" w:rsidRDefault="000E0025"/>
  </w:footnote>
  <w:footnote w:type="continuationSeparator" w:id="0">
    <w:p w14:paraId="70FC0A22" w14:textId="77777777" w:rsidR="000E0025" w:rsidRDefault="000E0025">
      <w:pPr>
        <w:spacing w:after="0" w:line="240" w:lineRule="auto"/>
      </w:pPr>
      <w:r>
        <w:continuationSeparator/>
      </w:r>
    </w:p>
    <w:p w14:paraId="101DB011" w14:textId="77777777" w:rsidR="000E0025" w:rsidRDefault="000E00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0550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9885F80" wp14:editId="2FC4AA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5DEC4C6" id="Group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black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#dab000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dab000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black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dab000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black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dab000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c2933e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2266771">
    <w:abstractNumId w:val="9"/>
  </w:num>
  <w:num w:numId="2" w16cid:durableId="1164278775">
    <w:abstractNumId w:val="7"/>
  </w:num>
  <w:num w:numId="3" w16cid:durableId="1466774072">
    <w:abstractNumId w:val="6"/>
  </w:num>
  <w:num w:numId="4" w16cid:durableId="2043283108">
    <w:abstractNumId w:val="5"/>
  </w:num>
  <w:num w:numId="5" w16cid:durableId="1762944815">
    <w:abstractNumId w:val="4"/>
  </w:num>
  <w:num w:numId="6" w16cid:durableId="1576352915">
    <w:abstractNumId w:val="8"/>
  </w:num>
  <w:num w:numId="7" w16cid:durableId="1067189618">
    <w:abstractNumId w:val="3"/>
  </w:num>
  <w:num w:numId="8" w16cid:durableId="1801221765">
    <w:abstractNumId w:val="2"/>
  </w:num>
  <w:num w:numId="9" w16cid:durableId="1305889941">
    <w:abstractNumId w:val="1"/>
  </w:num>
  <w:num w:numId="10" w16cid:durableId="67380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94"/>
    <w:rsid w:val="000115CE"/>
    <w:rsid w:val="000828F4"/>
    <w:rsid w:val="000E0025"/>
    <w:rsid w:val="000F1B5C"/>
    <w:rsid w:val="000F51EC"/>
    <w:rsid w:val="000F7122"/>
    <w:rsid w:val="00114A27"/>
    <w:rsid w:val="001B4EEF"/>
    <w:rsid w:val="001B689C"/>
    <w:rsid w:val="00200635"/>
    <w:rsid w:val="00254E0D"/>
    <w:rsid w:val="0038000D"/>
    <w:rsid w:val="00385ACF"/>
    <w:rsid w:val="003C3D42"/>
    <w:rsid w:val="00422757"/>
    <w:rsid w:val="00436E03"/>
    <w:rsid w:val="00475D96"/>
    <w:rsid w:val="00477474"/>
    <w:rsid w:val="00480B7F"/>
    <w:rsid w:val="004A1893"/>
    <w:rsid w:val="004C4A44"/>
    <w:rsid w:val="005125BB"/>
    <w:rsid w:val="005264AB"/>
    <w:rsid w:val="00537F9C"/>
    <w:rsid w:val="0055629A"/>
    <w:rsid w:val="00572222"/>
    <w:rsid w:val="005D3DA6"/>
    <w:rsid w:val="005E6108"/>
    <w:rsid w:val="00616566"/>
    <w:rsid w:val="00642E91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C2737"/>
    <w:rsid w:val="008D0AA7"/>
    <w:rsid w:val="0090401D"/>
    <w:rsid w:val="00912A0A"/>
    <w:rsid w:val="009468D3"/>
    <w:rsid w:val="00A17117"/>
    <w:rsid w:val="00A5578C"/>
    <w:rsid w:val="00A763AE"/>
    <w:rsid w:val="00AA65A7"/>
    <w:rsid w:val="00AC1A6E"/>
    <w:rsid w:val="00B40F1A"/>
    <w:rsid w:val="00B63133"/>
    <w:rsid w:val="00BC0F0A"/>
    <w:rsid w:val="00BD2DB8"/>
    <w:rsid w:val="00C11980"/>
    <w:rsid w:val="00C37964"/>
    <w:rsid w:val="00C63994"/>
    <w:rsid w:val="00C91117"/>
    <w:rsid w:val="00CB0809"/>
    <w:rsid w:val="00CC6B50"/>
    <w:rsid w:val="00CF46CA"/>
    <w:rsid w:val="00D04123"/>
    <w:rsid w:val="00D06525"/>
    <w:rsid w:val="00D149F1"/>
    <w:rsid w:val="00D36106"/>
    <w:rsid w:val="00DC7840"/>
    <w:rsid w:val="00E10E4B"/>
    <w:rsid w:val="00E5646A"/>
    <w:rsid w:val="00E819ED"/>
    <w:rsid w:val="00F23441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D5A41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64646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0491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16E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16E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049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049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0000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0000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A38300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00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2933E" w:themeColor="accent1" w:frame="1"/>
        <w:left w:val="single" w:sz="2" w:space="10" w:color="C2933E" w:themeColor="accent1" w:frame="1"/>
        <w:bottom w:val="single" w:sz="2" w:space="10" w:color="C2933E" w:themeColor="accent1" w:frame="1"/>
        <w:right w:val="single" w:sz="2" w:space="10" w:color="C2933E" w:themeColor="accent1" w:frame="1"/>
      </w:pBdr>
      <w:ind w:left="1152" w:right="1152"/>
    </w:pPr>
    <w:rPr>
      <w:rFonts w:eastAsiaTheme="minorEastAsia"/>
      <w:i/>
      <w:iCs/>
      <w:color w:val="916E2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5E5E5E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D8" w:themeFill="accent1" w:themeFillTint="33"/>
    </w:tcPr>
    <w:tblStylePr w:type="firstRow">
      <w:rPr>
        <w:b/>
        <w:bCs/>
      </w:rPr>
      <w:tblPr/>
      <w:tcPr>
        <w:shd w:val="clear" w:color="auto" w:fill="E6D3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3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16E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16E2E" w:themeFill="accent1" w:themeFillShade="BF"/>
      </w:tcPr>
    </w:tblStylePr>
    <w:tblStylePr w:type="band1Vert">
      <w:tblPr/>
      <w:tcPr>
        <w:shd w:val="clear" w:color="auto" w:fill="E0C99E" w:themeFill="accent1" w:themeFillTint="7F"/>
      </w:tcPr>
    </w:tblStylePr>
    <w:tblStylePr w:type="band1Horz">
      <w:tblPr/>
      <w:tcPr>
        <w:shd w:val="clear" w:color="auto" w:fill="E0C99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</w:rPr>
      <w:tblPr/>
      <w:tcPr>
        <w:shd w:val="clear" w:color="auto" w:fill="99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C4" w:themeFill="accent3" w:themeFillTint="33"/>
    </w:tcPr>
    <w:tblStylePr w:type="firstRow">
      <w:rPr>
        <w:b/>
        <w:bCs/>
      </w:rPr>
      <w:tblPr/>
      <w:tcPr>
        <w:shd w:val="clear" w:color="auto" w:fill="FFE88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88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383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38300" w:themeFill="accent3" w:themeFillShade="BF"/>
      </w:tcPr>
    </w:tblStylePr>
    <w:tblStylePr w:type="band1Vert">
      <w:tblPr/>
      <w:tcPr>
        <w:shd w:val="clear" w:color="auto" w:fill="FFE26D" w:themeFill="accent3" w:themeFillTint="7F"/>
      </w:tcPr>
    </w:tblStylePr>
    <w:tblStylePr w:type="band1Horz">
      <w:tblPr/>
      <w:tcPr>
        <w:shd w:val="clear" w:color="auto" w:fill="FFE26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C4" w:themeFill="accent5" w:themeFillTint="33"/>
    </w:tcPr>
    <w:tblStylePr w:type="firstRow">
      <w:rPr>
        <w:b/>
        <w:bCs/>
      </w:rPr>
      <w:tblPr/>
      <w:tcPr>
        <w:shd w:val="clear" w:color="auto" w:fill="FFE88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88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38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38300" w:themeFill="accent5" w:themeFillShade="BF"/>
      </w:tcPr>
    </w:tblStylePr>
    <w:tblStylePr w:type="band1Vert">
      <w:tblPr/>
      <w:tcPr>
        <w:shd w:val="clear" w:color="auto" w:fill="FFE26D" w:themeFill="accent5" w:themeFillTint="7F"/>
      </w:tcPr>
    </w:tblStylePr>
    <w:tblStylePr w:type="band1Horz">
      <w:tblPr/>
      <w:tcPr>
        <w:shd w:val="clear" w:color="auto" w:fill="FFE26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C4" w:themeFill="accent6" w:themeFillTint="33"/>
    </w:tcPr>
    <w:tblStylePr w:type="firstRow">
      <w:rPr>
        <w:b/>
        <w:bCs/>
      </w:rPr>
      <w:tblPr/>
      <w:tcPr>
        <w:shd w:val="clear" w:color="auto" w:fill="FFE88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88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383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38300" w:themeFill="accent6" w:themeFillShade="BF"/>
      </w:tcPr>
    </w:tblStylePr>
    <w:tblStylePr w:type="band1Vert">
      <w:tblPr/>
      <w:tcPr>
        <w:shd w:val="clear" w:color="auto" w:fill="FFE26D" w:themeFill="accent6" w:themeFillTint="7F"/>
      </w:tcPr>
    </w:tblStylePr>
    <w:tblStylePr w:type="band1Horz">
      <w:tblPr/>
      <w:tcPr>
        <w:shd w:val="clear" w:color="auto" w:fill="FFE26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CF" w:themeFill="accent1" w:themeFillTint="3F"/>
      </w:tcPr>
    </w:tblStylePr>
    <w:tblStylePr w:type="band1Horz">
      <w:tblPr/>
      <w:tcPr>
        <w:shd w:val="clear" w:color="auto" w:fill="F2E9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B6" w:themeFill="accent3" w:themeFillTint="3F"/>
      </w:tcPr>
    </w:tblStylePr>
    <w:tblStylePr w:type="band1Horz">
      <w:tblPr/>
      <w:tcPr>
        <w:shd w:val="clear" w:color="auto" w:fill="FFF3C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8C00" w:themeFill="accent3" w:themeFillShade="CC"/>
      </w:tcPr>
    </w:tblStylePr>
    <w:tblStylePr w:type="lastRow">
      <w:rPr>
        <w:b/>
        <w:bCs/>
        <w:color w:val="AE8C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8C00" w:themeFill="accent6" w:themeFillShade="CC"/>
      </w:tcPr>
    </w:tblStylePr>
    <w:tblStylePr w:type="lastRow">
      <w:rPr>
        <w:b/>
        <w:bCs/>
        <w:color w:val="AE8C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B6" w:themeFill="accent5" w:themeFillTint="3F"/>
      </w:tcPr>
    </w:tblStylePr>
    <w:tblStylePr w:type="band1Horz">
      <w:tblPr/>
      <w:tcPr>
        <w:shd w:val="clear" w:color="auto" w:fill="FFF3C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8C00" w:themeFill="accent5" w:themeFillShade="CC"/>
      </w:tcPr>
    </w:tblStylePr>
    <w:tblStylePr w:type="lastRow">
      <w:rPr>
        <w:b/>
        <w:bCs/>
        <w:color w:val="AE8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B6" w:themeFill="accent6" w:themeFillTint="3F"/>
      </w:tcPr>
    </w:tblStylePr>
    <w:tblStylePr w:type="band1Horz">
      <w:tblPr/>
      <w:tcPr>
        <w:shd w:val="clear" w:color="auto" w:fill="FFF3C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C2933E" w:themeColor="accent1"/>
        <w:bottom w:val="single" w:sz="4" w:space="0" w:color="C2933E" w:themeColor="accent1"/>
        <w:right w:val="single" w:sz="4" w:space="0" w:color="C2933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58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5824" w:themeColor="accent1" w:themeShade="99"/>
          <w:insideV w:val="nil"/>
        </w:tcBorders>
        <w:shd w:val="clear" w:color="auto" w:fill="7458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24" w:themeFill="accent1" w:themeFillShade="99"/>
      </w:tcPr>
    </w:tblStylePr>
    <w:tblStylePr w:type="band1Vert">
      <w:tblPr/>
      <w:tcPr>
        <w:shd w:val="clear" w:color="auto" w:fill="E6D3B1" w:themeFill="accent1" w:themeFillTint="66"/>
      </w:tcPr>
    </w:tblStylePr>
    <w:tblStylePr w:type="band1Horz">
      <w:tblPr/>
      <w:tcPr>
        <w:shd w:val="clear" w:color="auto" w:fill="E0C99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2" w:themeShade="99"/>
          <w:insideV w:val="nil"/>
        </w:tcBorders>
        <w:shd w:val="clear" w:color="auto" w:fill="00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99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80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DAB000" w:themeColor="accent3"/>
        <w:bottom w:val="single" w:sz="4" w:space="0" w:color="DAB000" w:themeColor="accent3"/>
        <w:right w:val="single" w:sz="4" w:space="0" w:color="DAB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69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6900" w:themeColor="accent3" w:themeShade="99"/>
          <w:insideV w:val="nil"/>
        </w:tcBorders>
        <w:shd w:val="clear" w:color="auto" w:fill="8269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6900" w:themeFill="accent3" w:themeFillShade="99"/>
      </w:tcPr>
    </w:tblStylePr>
    <w:tblStylePr w:type="band1Vert">
      <w:tblPr/>
      <w:tcPr>
        <w:shd w:val="clear" w:color="auto" w:fill="FFE88A" w:themeFill="accent3" w:themeFillTint="66"/>
      </w:tcPr>
    </w:tblStylePr>
    <w:tblStylePr w:type="band1Horz">
      <w:tblPr/>
      <w:tcPr>
        <w:shd w:val="clear" w:color="auto" w:fill="FFE26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AB000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B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AB000" w:themeColor="accent6"/>
        <w:left w:val="single" w:sz="4" w:space="0" w:color="DAB000" w:themeColor="accent5"/>
        <w:bottom w:val="single" w:sz="4" w:space="0" w:color="DAB000" w:themeColor="accent5"/>
        <w:right w:val="single" w:sz="4" w:space="0" w:color="DAB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B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6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6900" w:themeColor="accent5" w:themeShade="99"/>
          <w:insideV w:val="nil"/>
        </w:tcBorders>
        <w:shd w:val="clear" w:color="auto" w:fill="826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6900" w:themeFill="accent5" w:themeFillShade="99"/>
      </w:tcPr>
    </w:tblStylePr>
    <w:tblStylePr w:type="band1Vert">
      <w:tblPr/>
      <w:tcPr>
        <w:shd w:val="clear" w:color="auto" w:fill="FFE88A" w:themeFill="accent5" w:themeFillTint="66"/>
      </w:tcPr>
    </w:tblStylePr>
    <w:tblStylePr w:type="band1Horz">
      <w:tblPr/>
      <w:tcPr>
        <w:shd w:val="clear" w:color="auto" w:fill="FFE26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AB000" w:themeColor="accent5"/>
        <w:left w:val="single" w:sz="4" w:space="0" w:color="DAB000" w:themeColor="accent6"/>
        <w:bottom w:val="single" w:sz="4" w:space="0" w:color="DAB000" w:themeColor="accent6"/>
        <w:right w:val="single" w:sz="4" w:space="0" w:color="DAB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B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69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6900" w:themeColor="accent6" w:themeShade="99"/>
          <w:insideV w:val="nil"/>
        </w:tcBorders>
        <w:shd w:val="clear" w:color="auto" w:fill="8269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6900" w:themeFill="accent6" w:themeFillShade="99"/>
      </w:tcPr>
    </w:tblStylePr>
    <w:tblStylePr w:type="band1Vert">
      <w:tblPr/>
      <w:tcPr>
        <w:shd w:val="clear" w:color="auto" w:fill="FFE88A" w:themeFill="accent6" w:themeFillTint="66"/>
      </w:tcPr>
    </w:tblStylePr>
    <w:tblStylePr w:type="band1Horz">
      <w:tblPr/>
      <w:tcPr>
        <w:shd w:val="clear" w:color="auto" w:fill="FFE26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933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49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6E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6E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E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E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B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5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83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83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3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3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B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57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8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8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B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57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83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83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3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3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00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6D3B1" w:themeColor="accent1" w:themeTint="66"/>
        <w:left w:val="single" w:sz="4" w:space="0" w:color="E6D3B1" w:themeColor="accent1" w:themeTint="66"/>
        <w:bottom w:val="single" w:sz="4" w:space="0" w:color="E6D3B1" w:themeColor="accent1" w:themeTint="66"/>
        <w:right w:val="single" w:sz="4" w:space="0" w:color="E6D3B1" w:themeColor="accent1" w:themeTint="66"/>
        <w:insideH w:val="single" w:sz="4" w:space="0" w:color="E6D3B1" w:themeColor="accent1" w:themeTint="66"/>
        <w:insideV w:val="single" w:sz="4" w:space="0" w:color="E6D3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ABE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BE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2" w:themeTint="66"/>
        <w:left w:val="single" w:sz="4" w:space="0" w:color="999999" w:themeColor="accent2" w:themeTint="66"/>
        <w:bottom w:val="single" w:sz="4" w:space="0" w:color="999999" w:themeColor="accent2" w:themeTint="66"/>
        <w:right w:val="single" w:sz="4" w:space="0" w:color="999999" w:themeColor="accent2" w:themeTint="66"/>
        <w:insideH w:val="single" w:sz="4" w:space="0" w:color="999999" w:themeColor="accent2" w:themeTint="66"/>
        <w:insideV w:val="single" w:sz="4" w:space="0" w:color="99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88A" w:themeColor="accent3" w:themeTint="66"/>
        <w:left w:val="single" w:sz="4" w:space="0" w:color="FFE88A" w:themeColor="accent3" w:themeTint="66"/>
        <w:bottom w:val="single" w:sz="4" w:space="0" w:color="FFE88A" w:themeColor="accent3" w:themeTint="66"/>
        <w:right w:val="single" w:sz="4" w:space="0" w:color="FFE88A" w:themeColor="accent3" w:themeTint="66"/>
        <w:insideH w:val="single" w:sz="4" w:space="0" w:color="FFE88A" w:themeColor="accent3" w:themeTint="66"/>
        <w:insideV w:val="single" w:sz="4" w:space="0" w:color="FFE88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C4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C4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4" w:themeTint="66"/>
        <w:left w:val="single" w:sz="4" w:space="0" w:color="999999" w:themeColor="accent4" w:themeTint="66"/>
        <w:bottom w:val="single" w:sz="4" w:space="0" w:color="999999" w:themeColor="accent4" w:themeTint="66"/>
        <w:right w:val="single" w:sz="4" w:space="0" w:color="999999" w:themeColor="accent4" w:themeTint="66"/>
        <w:insideH w:val="single" w:sz="4" w:space="0" w:color="999999" w:themeColor="accent4" w:themeTint="66"/>
        <w:insideV w:val="single" w:sz="4" w:space="0" w:color="9999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88A" w:themeColor="accent5" w:themeTint="66"/>
        <w:left w:val="single" w:sz="4" w:space="0" w:color="FFE88A" w:themeColor="accent5" w:themeTint="66"/>
        <w:bottom w:val="single" w:sz="4" w:space="0" w:color="FFE88A" w:themeColor="accent5" w:themeTint="66"/>
        <w:right w:val="single" w:sz="4" w:space="0" w:color="FFE88A" w:themeColor="accent5" w:themeTint="66"/>
        <w:insideH w:val="single" w:sz="4" w:space="0" w:color="FFE88A" w:themeColor="accent5" w:themeTint="66"/>
        <w:insideV w:val="single" w:sz="4" w:space="0" w:color="FFE88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C4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C4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88A" w:themeColor="accent6" w:themeTint="66"/>
        <w:left w:val="single" w:sz="4" w:space="0" w:color="FFE88A" w:themeColor="accent6" w:themeTint="66"/>
        <w:bottom w:val="single" w:sz="4" w:space="0" w:color="FFE88A" w:themeColor="accent6" w:themeTint="66"/>
        <w:right w:val="single" w:sz="4" w:space="0" w:color="FFE88A" w:themeColor="accent6" w:themeTint="66"/>
        <w:insideH w:val="single" w:sz="4" w:space="0" w:color="FFE88A" w:themeColor="accent6" w:themeTint="66"/>
        <w:insideV w:val="single" w:sz="4" w:space="0" w:color="FFE88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C4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C4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ABE8B" w:themeColor="accent1" w:themeTint="99"/>
        <w:bottom w:val="single" w:sz="2" w:space="0" w:color="DABE8B" w:themeColor="accent1" w:themeTint="99"/>
        <w:insideH w:val="single" w:sz="2" w:space="0" w:color="DABE8B" w:themeColor="accent1" w:themeTint="99"/>
        <w:insideV w:val="single" w:sz="2" w:space="0" w:color="DABE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BE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BE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D8" w:themeFill="accent1" w:themeFillTint="33"/>
      </w:tcPr>
    </w:tblStylePr>
    <w:tblStylePr w:type="band1Horz">
      <w:tblPr/>
      <w:tcPr>
        <w:shd w:val="clear" w:color="auto" w:fill="F2E9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2" w:themeTint="99"/>
        <w:bottom w:val="single" w:sz="2" w:space="0" w:color="666666" w:themeColor="accent2" w:themeTint="99"/>
        <w:insideH w:val="single" w:sz="2" w:space="0" w:color="666666" w:themeColor="accent2" w:themeTint="99"/>
        <w:insideV w:val="single" w:sz="2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DC4F" w:themeColor="accent3" w:themeTint="99"/>
        <w:bottom w:val="single" w:sz="2" w:space="0" w:color="FFDC4F" w:themeColor="accent3" w:themeTint="99"/>
        <w:insideH w:val="single" w:sz="2" w:space="0" w:color="FFDC4F" w:themeColor="accent3" w:themeTint="99"/>
        <w:insideV w:val="single" w:sz="2" w:space="0" w:color="FFDC4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C4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C4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4" w:themeFill="accent3" w:themeFillTint="33"/>
      </w:tcPr>
    </w:tblStylePr>
    <w:tblStylePr w:type="band1Horz">
      <w:tblPr/>
      <w:tcPr>
        <w:shd w:val="clear" w:color="auto" w:fill="FFF3C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DC4F" w:themeColor="accent5" w:themeTint="99"/>
        <w:bottom w:val="single" w:sz="2" w:space="0" w:color="FFDC4F" w:themeColor="accent5" w:themeTint="99"/>
        <w:insideH w:val="single" w:sz="2" w:space="0" w:color="FFDC4F" w:themeColor="accent5" w:themeTint="99"/>
        <w:insideV w:val="single" w:sz="2" w:space="0" w:color="FFDC4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C4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C4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4" w:themeFill="accent5" w:themeFillTint="33"/>
      </w:tcPr>
    </w:tblStylePr>
    <w:tblStylePr w:type="band1Horz">
      <w:tblPr/>
      <w:tcPr>
        <w:shd w:val="clear" w:color="auto" w:fill="FFF3C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DC4F" w:themeColor="accent6" w:themeTint="99"/>
        <w:bottom w:val="single" w:sz="2" w:space="0" w:color="FFDC4F" w:themeColor="accent6" w:themeTint="99"/>
        <w:insideH w:val="single" w:sz="2" w:space="0" w:color="FFDC4F" w:themeColor="accent6" w:themeTint="99"/>
        <w:insideV w:val="single" w:sz="2" w:space="0" w:color="FFDC4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C4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C4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4" w:themeFill="accent6" w:themeFillTint="33"/>
      </w:tcPr>
    </w:tblStylePr>
    <w:tblStylePr w:type="band1Horz">
      <w:tblPr/>
      <w:tcPr>
        <w:shd w:val="clear" w:color="auto" w:fill="FFF3C4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BE8B" w:themeColor="accent1" w:themeTint="99"/>
        <w:left w:val="single" w:sz="4" w:space="0" w:color="DABE8B" w:themeColor="accent1" w:themeTint="99"/>
        <w:bottom w:val="single" w:sz="4" w:space="0" w:color="DABE8B" w:themeColor="accent1" w:themeTint="99"/>
        <w:right w:val="single" w:sz="4" w:space="0" w:color="DABE8B" w:themeColor="accent1" w:themeTint="99"/>
        <w:insideH w:val="single" w:sz="4" w:space="0" w:color="DABE8B" w:themeColor="accent1" w:themeTint="99"/>
        <w:insideV w:val="single" w:sz="4" w:space="0" w:color="DABE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D8" w:themeFill="accent1" w:themeFillTint="33"/>
      </w:tcPr>
    </w:tblStylePr>
    <w:tblStylePr w:type="band1Horz">
      <w:tblPr/>
      <w:tcPr>
        <w:shd w:val="clear" w:color="auto" w:fill="F2E9D8" w:themeFill="accent1" w:themeFillTint="33"/>
      </w:tcPr>
    </w:tblStylePr>
    <w:tblStylePr w:type="neCell">
      <w:tblPr/>
      <w:tcPr>
        <w:tcBorders>
          <w:bottom w:val="single" w:sz="4" w:space="0" w:color="DABE8B" w:themeColor="accent1" w:themeTint="99"/>
        </w:tcBorders>
      </w:tcPr>
    </w:tblStylePr>
    <w:tblStylePr w:type="nwCell">
      <w:tblPr/>
      <w:tcPr>
        <w:tcBorders>
          <w:bottom w:val="single" w:sz="4" w:space="0" w:color="DABE8B" w:themeColor="accent1" w:themeTint="99"/>
        </w:tcBorders>
      </w:tcPr>
    </w:tblStylePr>
    <w:tblStylePr w:type="seCell">
      <w:tblPr/>
      <w:tcPr>
        <w:tcBorders>
          <w:top w:val="single" w:sz="4" w:space="0" w:color="DABE8B" w:themeColor="accent1" w:themeTint="99"/>
        </w:tcBorders>
      </w:tcPr>
    </w:tblStylePr>
    <w:tblStylePr w:type="swCell">
      <w:tblPr/>
      <w:tcPr>
        <w:tcBorders>
          <w:top w:val="single" w:sz="4" w:space="0" w:color="DABE8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C4F" w:themeColor="accent3" w:themeTint="99"/>
        <w:left w:val="single" w:sz="4" w:space="0" w:color="FFDC4F" w:themeColor="accent3" w:themeTint="99"/>
        <w:bottom w:val="single" w:sz="4" w:space="0" w:color="FFDC4F" w:themeColor="accent3" w:themeTint="99"/>
        <w:right w:val="single" w:sz="4" w:space="0" w:color="FFDC4F" w:themeColor="accent3" w:themeTint="99"/>
        <w:insideH w:val="single" w:sz="4" w:space="0" w:color="FFDC4F" w:themeColor="accent3" w:themeTint="99"/>
        <w:insideV w:val="single" w:sz="4" w:space="0" w:color="FFDC4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3C4" w:themeFill="accent3" w:themeFillTint="33"/>
      </w:tcPr>
    </w:tblStylePr>
    <w:tblStylePr w:type="band1Horz">
      <w:tblPr/>
      <w:tcPr>
        <w:shd w:val="clear" w:color="auto" w:fill="FFF3C4" w:themeFill="accent3" w:themeFillTint="33"/>
      </w:tcPr>
    </w:tblStylePr>
    <w:tblStylePr w:type="neCell">
      <w:tblPr/>
      <w:tcPr>
        <w:tcBorders>
          <w:bottom w:val="single" w:sz="4" w:space="0" w:color="FFDC4F" w:themeColor="accent3" w:themeTint="99"/>
        </w:tcBorders>
      </w:tcPr>
    </w:tblStylePr>
    <w:tblStylePr w:type="nwCell">
      <w:tblPr/>
      <w:tcPr>
        <w:tcBorders>
          <w:bottom w:val="single" w:sz="4" w:space="0" w:color="FFDC4F" w:themeColor="accent3" w:themeTint="99"/>
        </w:tcBorders>
      </w:tcPr>
    </w:tblStylePr>
    <w:tblStylePr w:type="seCell">
      <w:tblPr/>
      <w:tcPr>
        <w:tcBorders>
          <w:top w:val="single" w:sz="4" w:space="0" w:color="FFDC4F" w:themeColor="accent3" w:themeTint="99"/>
        </w:tcBorders>
      </w:tcPr>
    </w:tblStylePr>
    <w:tblStylePr w:type="swCell">
      <w:tblPr/>
      <w:tcPr>
        <w:tcBorders>
          <w:top w:val="single" w:sz="4" w:space="0" w:color="FFDC4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C4F" w:themeColor="accent5" w:themeTint="99"/>
        <w:left w:val="single" w:sz="4" w:space="0" w:color="FFDC4F" w:themeColor="accent5" w:themeTint="99"/>
        <w:bottom w:val="single" w:sz="4" w:space="0" w:color="FFDC4F" w:themeColor="accent5" w:themeTint="99"/>
        <w:right w:val="single" w:sz="4" w:space="0" w:color="FFDC4F" w:themeColor="accent5" w:themeTint="99"/>
        <w:insideH w:val="single" w:sz="4" w:space="0" w:color="FFDC4F" w:themeColor="accent5" w:themeTint="99"/>
        <w:insideV w:val="single" w:sz="4" w:space="0" w:color="FFDC4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3C4" w:themeFill="accent5" w:themeFillTint="33"/>
      </w:tcPr>
    </w:tblStylePr>
    <w:tblStylePr w:type="band1Horz">
      <w:tblPr/>
      <w:tcPr>
        <w:shd w:val="clear" w:color="auto" w:fill="FFF3C4" w:themeFill="accent5" w:themeFillTint="33"/>
      </w:tcPr>
    </w:tblStylePr>
    <w:tblStylePr w:type="neCell">
      <w:tblPr/>
      <w:tcPr>
        <w:tcBorders>
          <w:bottom w:val="single" w:sz="4" w:space="0" w:color="FFDC4F" w:themeColor="accent5" w:themeTint="99"/>
        </w:tcBorders>
      </w:tcPr>
    </w:tblStylePr>
    <w:tblStylePr w:type="nwCell">
      <w:tblPr/>
      <w:tcPr>
        <w:tcBorders>
          <w:bottom w:val="single" w:sz="4" w:space="0" w:color="FFDC4F" w:themeColor="accent5" w:themeTint="99"/>
        </w:tcBorders>
      </w:tcPr>
    </w:tblStylePr>
    <w:tblStylePr w:type="seCell">
      <w:tblPr/>
      <w:tcPr>
        <w:tcBorders>
          <w:top w:val="single" w:sz="4" w:space="0" w:color="FFDC4F" w:themeColor="accent5" w:themeTint="99"/>
        </w:tcBorders>
      </w:tcPr>
    </w:tblStylePr>
    <w:tblStylePr w:type="swCell">
      <w:tblPr/>
      <w:tcPr>
        <w:tcBorders>
          <w:top w:val="single" w:sz="4" w:space="0" w:color="FFDC4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C4F" w:themeColor="accent6" w:themeTint="99"/>
        <w:left w:val="single" w:sz="4" w:space="0" w:color="FFDC4F" w:themeColor="accent6" w:themeTint="99"/>
        <w:bottom w:val="single" w:sz="4" w:space="0" w:color="FFDC4F" w:themeColor="accent6" w:themeTint="99"/>
        <w:right w:val="single" w:sz="4" w:space="0" w:color="FFDC4F" w:themeColor="accent6" w:themeTint="99"/>
        <w:insideH w:val="single" w:sz="4" w:space="0" w:color="FFDC4F" w:themeColor="accent6" w:themeTint="99"/>
        <w:insideV w:val="single" w:sz="4" w:space="0" w:color="FFDC4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3C4" w:themeFill="accent6" w:themeFillTint="33"/>
      </w:tcPr>
    </w:tblStylePr>
    <w:tblStylePr w:type="band1Horz">
      <w:tblPr/>
      <w:tcPr>
        <w:shd w:val="clear" w:color="auto" w:fill="FFF3C4" w:themeFill="accent6" w:themeFillTint="33"/>
      </w:tcPr>
    </w:tblStylePr>
    <w:tblStylePr w:type="neCell">
      <w:tblPr/>
      <w:tcPr>
        <w:tcBorders>
          <w:bottom w:val="single" w:sz="4" w:space="0" w:color="FFDC4F" w:themeColor="accent6" w:themeTint="99"/>
        </w:tcBorders>
      </w:tcPr>
    </w:tblStylePr>
    <w:tblStylePr w:type="nwCell">
      <w:tblPr/>
      <w:tcPr>
        <w:tcBorders>
          <w:bottom w:val="single" w:sz="4" w:space="0" w:color="FFDC4F" w:themeColor="accent6" w:themeTint="99"/>
        </w:tcBorders>
      </w:tcPr>
    </w:tblStylePr>
    <w:tblStylePr w:type="seCell">
      <w:tblPr/>
      <w:tcPr>
        <w:tcBorders>
          <w:top w:val="single" w:sz="4" w:space="0" w:color="FFDC4F" w:themeColor="accent6" w:themeTint="99"/>
        </w:tcBorders>
      </w:tcPr>
    </w:tblStylePr>
    <w:tblStylePr w:type="swCell">
      <w:tblPr/>
      <w:tcPr>
        <w:tcBorders>
          <w:top w:val="single" w:sz="4" w:space="0" w:color="FFDC4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BE8B" w:themeColor="accent1" w:themeTint="99"/>
        <w:left w:val="single" w:sz="4" w:space="0" w:color="DABE8B" w:themeColor="accent1" w:themeTint="99"/>
        <w:bottom w:val="single" w:sz="4" w:space="0" w:color="DABE8B" w:themeColor="accent1" w:themeTint="99"/>
        <w:right w:val="single" w:sz="4" w:space="0" w:color="DABE8B" w:themeColor="accent1" w:themeTint="99"/>
        <w:insideH w:val="single" w:sz="4" w:space="0" w:color="DABE8B" w:themeColor="accent1" w:themeTint="99"/>
        <w:insideV w:val="single" w:sz="4" w:space="0" w:color="DABE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933E" w:themeColor="accent1"/>
          <w:left w:val="single" w:sz="4" w:space="0" w:color="C2933E" w:themeColor="accent1"/>
          <w:bottom w:val="single" w:sz="4" w:space="0" w:color="C2933E" w:themeColor="accent1"/>
          <w:right w:val="single" w:sz="4" w:space="0" w:color="C2933E" w:themeColor="accent1"/>
          <w:insideH w:val="nil"/>
          <w:insideV w:val="nil"/>
        </w:tcBorders>
        <w:shd w:val="clear" w:color="auto" w:fill="C2933E" w:themeFill="accent1"/>
      </w:tcPr>
    </w:tblStylePr>
    <w:tblStylePr w:type="lastRow">
      <w:rPr>
        <w:b/>
        <w:bCs/>
      </w:rPr>
      <w:tblPr/>
      <w:tcPr>
        <w:tcBorders>
          <w:top w:val="double" w:sz="4" w:space="0" w:color="C2933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D8" w:themeFill="accent1" w:themeFillTint="33"/>
      </w:tcPr>
    </w:tblStylePr>
    <w:tblStylePr w:type="band1Horz">
      <w:tblPr/>
      <w:tcPr>
        <w:shd w:val="clear" w:color="auto" w:fill="F2E9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C4F" w:themeColor="accent3" w:themeTint="99"/>
        <w:left w:val="single" w:sz="4" w:space="0" w:color="FFDC4F" w:themeColor="accent3" w:themeTint="99"/>
        <w:bottom w:val="single" w:sz="4" w:space="0" w:color="FFDC4F" w:themeColor="accent3" w:themeTint="99"/>
        <w:right w:val="single" w:sz="4" w:space="0" w:color="FFDC4F" w:themeColor="accent3" w:themeTint="99"/>
        <w:insideH w:val="single" w:sz="4" w:space="0" w:color="FFDC4F" w:themeColor="accent3" w:themeTint="99"/>
        <w:insideV w:val="single" w:sz="4" w:space="0" w:color="FFDC4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B000" w:themeColor="accent3"/>
          <w:left w:val="single" w:sz="4" w:space="0" w:color="DAB000" w:themeColor="accent3"/>
          <w:bottom w:val="single" w:sz="4" w:space="0" w:color="DAB000" w:themeColor="accent3"/>
          <w:right w:val="single" w:sz="4" w:space="0" w:color="DAB000" w:themeColor="accent3"/>
          <w:insideH w:val="nil"/>
          <w:insideV w:val="nil"/>
        </w:tcBorders>
        <w:shd w:val="clear" w:color="auto" w:fill="DAB000" w:themeFill="accent3"/>
      </w:tcPr>
    </w:tblStylePr>
    <w:tblStylePr w:type="lastRow">
      <w:rPr>
        <w:b/>
        <w:bCs/>
      </w:rPr>
      <w:tblPr/>
      <w:tcPr>
        <w:tcBorders>
          <w:top w:val="double" w:sz="4" w:space="0" w:color="DAB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4" w:themeFill="accent3" w:themeFillTint="33"/>
      </w:tcPr>
    </w:tblStylePr>
    <w:tblStylePr w:type="band1Horz">
      <w:tblPr/>
      <w:tcPr>
        <w:shd w:val="clear" w:color="auto" w:fill="FFF3C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  <w:insideV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C4F" w:themeColor="accent5" w:themeTint="99"/>
        <w:left w:val="single" w:sz="4" w:space="0" w:color="FFDC4F" w:themeColor="accent5" w:themeTint="99"/>
        <w:bottom w:val="single" w:sz="4" w:space="0" w:color="FFDC4F" w:themeColor="accent5" w:themeTint="99"/>
        <w:right w:val="single" w:sz="4" w:space="0" w:color="FFDC4F" w:themeColor="accent5" w:themeTint="99"/>
        <w:insideH w:val="single" w:sz="4" w:space="0" w:color="FFDC4F" w:themeColor="accent5" w:themeTint="99"/>
        <w:insideV w:val="single" w:sz="4" w:space="0" w:color="FFDC4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B000" w:themeColor="accent5"/>
          <w:left w:val="single" w:sz="4" w:space="0" w:color="DAB000" w:themeColor="accent5"/>
          <w:bottom w:val="single" w:sz="4" w:space="0" w:color="DAB000" w:themeColor="accent5"/>
          <w:right w:val="single" w:sz="4" w:space="0" w:color="DAB000" w:themeColor="accent5"/>
          <w:insideH w:val="nil"/>
          <w:insideV w:val="nil"/>
        </w:tcBorders>
        <w:shd w:val="clear" w:color="auto" w:fill="DAB000" w:themeFill="accent5"/>
      </w:tcPr>
    </w:tblStylePr>
    <w:tblStylePr w:type="lastRow">
      <w:rPr>
        <w:b/>
        <w:bCs/>
      </w:rPr>
      <w:tblPr/>
      <w:tcPr>
        <w:tcBorders>
          <w:top w:val="double" w:sz="4" w:space="0" w:color="DAB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4" w:themeFill="accent5" w:themeFillTint="33"/>
      </w:tcPr>
    </w:tblStylePr>
    <w:tblStylePr w:type="band1Horz">
      <w:tblPr/>
      <w:tcPr>
        <w:shd w:val="clear" w:color="auto" w:fill="FFF3C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C4F" w:themeColor="accent6" w:themeTint="99"/>
        <w:left w:val="single" w:sz="4" w:space="0" w:color="FFDC4F" w:themeColor="accent6" w:themeTint="99"/>
        <w:bottom w:val="single" w:sz="4" w:space="0" w:color="FFDC4F" w:themeColor="accent6" w:themeTint="99"/>
        <w:right w:val="single" w:sz="4" w:space="0" w:color="FFDC4F" w:themeColor="accent6" w:themeTint="99"/>
        <w:insideH w:val="single" w:sz="4" w:space="0" w:color="FFDC4F" w:themeColor="accent6" w:themeTint="99"/>
        <w:insideV w:val="single" w:sz="4" w:space="0" w:color="FFDC4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B000" w:themeColor="accent6"/>
          <w:left w:val="single" w:sz="4" w:space="0" w:color="DAB000" w:themeColor="accent6"/>
          <w:bottom w:val="single" w:sz="4" w:space="0" w:color="DAB000" w:themeColor="accent6"/>
          <w:right w:val="single" w:sz="4" w:space="0" w:color="DAB000" w:themeColor="accent6"/>
          <w:insideH w:val="nil"/>
          <w:insideV w:val="nil"/>
        </w:tcBorders>
        <w:shd w:val="clear" w:color="auto" w:fill="DAB000" w:themeFill="accent6"/>
      </w:tcPr>
    </w:tblStylePr>
    <w:tblStylePr w:type="lastRow">
      <w:rPr>
        <w:b/>
        <w:bCs/>
      </w:rPr>
      <w:tblPr/>
      <w:tcPr>
        <w:tcBorders>
          <w:top w:val="double" w:sz="4" w:space="0" w:color="DAB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4" w:themeFill="accent6" w:themeFillTint="33"/>
      </w:tcPr>
    </w:tblStylePr>
    <w:tblStylePr w:type="band1Horz">
      <w:tblPr/>
      <w:tcPr>
        <w:shd w:val="clear" w:color="auto" w:fill="FFF3C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933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933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933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933E" w:themeFill="accent1"/>
      </w:tcPr>
    </w:tblStylePr>
    <w:tblStylePr w:type="band1Vert">
      <w:tblPr/>
      <w:tcPr>
        <w:shd w:val="clear" w:color="auto" w:fill="E6D3B1" w:themeFill="accent1" w:themeFillTint="66"/>
      </w:tcPr>
    </w:tblStylePr>
    <w:tblStylePr w:type="band1Horz">
      <w:tblPr/>
      <w:tcPr>
        <w:shd w:val="clear" w:color="auto" w:fill="E6D3B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2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99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C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B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B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B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B000" w:themeFill="accent3"/>
      </w:tcPr>
    </w:tblStylePr>
    <w:tblStylePr w:type="band1Vert">
      <w:tblPr/>
      <w:tcPr>
        <w:shd w:val="clear" w:color="auto" w:fill="FFE88A" w:themeFill="accent3" w:themeFillTint="66"/>
      </w:tcPr>
    </w:tblStylePr>
    <w:tblStylePr w:type="band1Horz">
      <w:tblPr/>
      <w:tcPr>
        <w:shd w:val="clear" w:color="auto" w:fill="FFE88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4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9999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C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B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B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B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B000" w:themeFill="accent5"/>
      </w:tcPr>
    </w:tblStylePr>
    <w:tblStylePr w:type="band1Vert">
      <w:tblPr/>
      <w:tcPr>
        <w:shd w:val="clear" w:color="auto" w:fill="FFE88A" w:themeFill="accent5" w:themeFillTint="66"/>
      </w:tcPr>
    </w:tblStylePr>
    <w:tblStylePr w:type="band1Horz">
      <w:tblPr/>
      <w:tcPr>
        <w:shd w:val="clear" w:color="auto" w:fill="FFE88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C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B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B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B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B000" w:themeFill="accent6"/>
      </w:tcPr>
    </w:tblStylePr>
    <w:tblStylePr w:type="band1Vert">
      <w:tblPr/>
      <w:tcPr>
        <w:shd w:val="clear" w:color="auto" w:fill="FFE88A" w:themeFill="accent6" w:themeFillTint="66"/>
      </w:tcPr>
    </w:tblStylePr>
    <w:tblStylePr w:type="band1Horz">
      <w:tblPr/>
      <w:tcPr>
        <w:shd w:val="clear" w:color="auto" w:fill="FFE88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16E2E" w:themeColor="accent1" w:themeShade="BF"/>
    </w:rPr>
    <w:tblPr>
      <w:tblStyleRowBandSize w:val="1"/>
      <w:tblStyleColBandSize w:val="1"/>
      <w:tblBorders>
        <w:top w:val="single" w:sz="4" w:space="0" w:color="DABE8B" w:themeColor="accent1" w:themeTint="99"/>
        <w:left w:val="single" w:sz="4" w:space="0" w:color="DABE8B" w:themeColor="accent1" w:themeTint="99"/>
        <w:bottom w:val="single" w:sz="4" w:space="0" w:color="DABE8B" w:themeColor="accent1" w:themeTint="99"/>
        <w:right w:val="single" w:sz="4" w:space="0" w:color="DABE8B" w:themeColor="accent1" w:themeTint="99"/>
        <w:insideH w:val="single" w:sz="4" w:space="0" w:color="DABE8B" w:themeColor="accent1" w:themeTint="99"/>
        <w:insideV w:val="single" w:sz="4" w:space="0" w:color="DABE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ABE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BE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D8" w:themeFill="accent1" w:themeFillTint="33"/>
      </w:tcPr>
    </w:tblStylePr>
    <w:tblStylePr w:type="band1Horz">
      <w:tblPr/>
      <w:tcPr>
        <w:shd w:val="clear" w:color="auto" w:fill="F2E9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A38300" w:themeColor="accent3" w:themeShade="BF"/>
    </w:rPr>
    <w:tblPr>
      <w:tblStyleRowBandSize w:val="1"/>
      <w:tblStyleColBandSize w:val="1"/>
      <w:tblBorders>
        <w:top w:val="single" w:sz="4" w:space="0" w:color="FFDC4F" w:themeColor="accent3" w:themeTint="99"/>
        <w:left w:val="single" w:sz="4" w:space="0" w:color="FFDC4F" w:themeColor="accent3" w:themeTint="99"/>
        <w:bottom w:val="single" w:sz="4" w:space="0" w:color="FFDC4F" w:themeColor="accent3" w:themeTint="99"/>
        <w:right w:val="single" w:sz="4" w:space="0" w:color="FFDC4F" w:themeColor="accent3" w:themeTint="99"/>
        <w:insideH w:val="single" w:sz="4" w:space="0" w:color="FFDC4F" w:themeColor="accent3" w:themeTint="99"/>
        <w:insideV w:val="single" w:sz="4" w:space="0" w:color="FFDC4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DC4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C4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4" w:themeFill="accent3" w:themeFillTint="33"/>
      </w:tcPr>
    </w:tblStylePr>
    <w:tblStylePr w:type="band1Horz">
      <w:tblPr/>
      <w:tcPr>
        <w:shd w:val="clear" w:color="auto" w:fill="FFF3C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A38300" w:themeColor="accent5" w:themeShade="BF"/>
    </w:rPr>
    <w:tblPr>
      <w:tblStyleRowBandSize w:val="1"/>
      <w:tblStyleColBandSize w:val="1"/>
      <w:tblBorders>
        <w:top w:val="single" w:sz="4" w:space="0" w:color="FFDC4F" w:themeColor="accent5" w:themeTint="99"/>
        <w:left w:val="single" w:sz="4" w:space="0" w:color="FFDC4F" w:themeColor="accent5" w:themeTint="99"/>
        <w:bottom w:val="single" w:sz="4" w:space="0" w:color="FFDC4F" w:themeColor="accent5" w:themeTint="99"/>
        <w:right w:val="single" w:sz="4" w:space="0" w:color="FFDC4F" w:themeColor="accent5" w:themeTint="99"/>
        <w:insideH w:val="single" w:sz="4" w:space="0" w:color="FFDC4F" w:themeColor="accent5" w:themeTint="99"/>
        <w:insideV w:val="single" w:sz="4" w:space="0" w:color="FFDC4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C4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C4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4" w:themeFill="accent5" w:themeFillTint="33"/>
      </w:tcPr>
    </w:tblStylePr>
    <w:tblStylePr w:type="band1Horz">
      <w:tblPr/>
      <w:tcPr>
        <w:shd w:val="clear" w:color="auto" w:fill="FFF3C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A38300" w:themeColor="accent6" w:themeShade="BF"/>
    </w:rPr>
    <w:tblPr>
      <w:tblStyleRowBandSize w:val="1"/>
      <w:tblStyleColBandSize w:val="1"/>
      <w:tblBorders>
        <w:top w:val="single" w:sz="4" w:space="0" w:color="FFDC4F" w:themeColor="accent6" w:themeTint="99"/>
        <w:left w:val="single" w:sz="4" w:space="0" w:color="FFDC4F" w:themeColor="accent6" w:themeTint="99"/>
        <w:bottom w:val="single" w:sz="4" w:space="0" w:color="FFDC4F" w:themeColor="accent6" w:themeTint="99"/>
        <w:right w:val="single" w:sz="4" w:space="0" w:color="FFDC4F" w:themeColor="accent6" w:themeTint="99"/>
        <w:insideH w:val="single" w:sz="4" w:space="0" w:color="FFDC4F" w:themeColor="accent6" w:themeTint="99"/>
        <w:insideV w:val="single" w:sz="4" w:space="0" w:color="FFDC4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DC4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C4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4" w:themeFill="accent6" w:themeFillTint="33"/>
      </w:tcPr>
    </w:tblStylePr>
    <w:tblStylePr w:type="band1Horz">
      <w:tblPr/>
      <w:tcPr>
        <w:shd w:val="clear" w:color="auto" w:fill="FFF3C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16E2E" w:themeColor="accent1" w:themeShade="BF"/>
    </w:rPr>
    <w:tblPr>
      <w:tblStyleRowBandSize w:val="1"/>
      <w:tblStyleColBandSize w:val="1"/>
      <w:tblBorders>
        <w:top w:val="single" w:sz="4" w:space="0" w:color="DABE8B" w:themeColor="accent1" w:themeTint="99"/>
        <w:left w:val="single" w:sz="4" w:space="0" w:color="DABE8B" w:themeColor="accent1" w:themeTint="99"/>
        <w:bottom w:val="single" w:sz="4" w:space="0" w:color="DABE8B" w:themeColor="accent1" w:themeTint="99"/>
        <w:right w:val="single" w:sz="4" w:space="0" w:color="DABE8B" w:themeColor="accent1" w:themeTint="99"/>
        <w:insideH w:val="single" w:sz="4" w:space="0" w:color="DABE8B" w:themeColor="accent1" w:themeTint="99"/>
        <w:insideV w:val="single" w:sz="4" w:space="0" w:color="DABE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D8" w:themeFill="accent1" w:themeFillTint="33"/>
      </w:tcPr>
    </w:tblStylePr>
    <w:tblStylePr w:type="band1Horz">
      <w:tblPr/>
      <w:tcPr>
        <w:shd w:val="clear" w:color="auto" w:fill="F2E9D8" w:themeFill="accent1" w:themeFillTint="33"/>
      </w:tcPr>
    </w:tblStylePr>
    <w:tblStylePr w:type="neCell">
      <w:tblPr/>
      <w:tcPr>
        <w:tcBorders>
          <w:bottom w:val="single" w:sz="4" w:space="0" w:color="DABE8B" w:themeColor="accent1" w:themeTint="99"/>
        </w:tcBorders>
      </w:tcPr>
    </w:tblStylePr>
    <w:tblStylePr w:type="nwCell">
      <w:tblPr/>
      <w:tcPr>
        <w:tcBorders>
          <w:bottom w:val="single" w:sz="4" w:space="0" w:color="DABE8B" w:themeColor="accent1" w:themeTint="99"/>
        </w:tcBorders>
      </w:tcPr>
    </w:tblStylePr>
    <w:tblStylePr w:type="seCell">
      <w:tblPr/>
      <w:tcPr>
        <w:tcBorders>
          <w:top w:val="single" w:sz="4" w:space="0" w:color="DABE8B" w:themeColor="accent1" w:themeTint="99"/>
        </w:tcBorders>
      </w:tcPr>
    </w:tblStylePr>
    <w:tblStylePr w:type="swCell">
      <w:tblPr/>
      <w:tcPr>
        <w:tcBorders>
          <w:top w:val="single" w:sz="4" w:space="0" w:color="DABE8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A38300" w:themeColor="accent3" w:themeShade="BF"/>
    </w:rPr>
    <w:tblPr>
      <w:tblStyleRowBandSize w:val="1"/>
      <w:tblStyleColBandSize w:val="1"/>
      <w:tblBorders>
        <w:top w:val="single" w:sz="4" w:space="0" w:color="FFDC4F" w:themeColor="accent3" w:themeTint="99"/>
        <w:left w:val="single" w:sz="4" w:space="0" w:color="FFDC4F" w:themeColor="accent3" w:themeTint="99"/>
        <w:bottom w:val="single" w:sz="4" w:space="0" w:color="FFDC4F" w:themeColor="accent3" w:themeTint="99"/>
        <w:right w:val="single" w:sz="4" w:space="0" w:color="FFDC4F" w:themeColor="accent3" w:themeTint="99"/>
        <w:insideH w:val="single" w:sz="4" w:space="0" w:color="FFDC4F" w:themeColor="accent3" w:themeTint="99"/>
        <w:insideV w:val="single" w:sz="4" w:space="0" w:color="FFDC4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3C4" w:themeFill="accent3" w:themeFillTint="33"/>
      </w:tcPr>
    </w:tblStylePr>
    <w:tblStylePr w:type="band1Horz">
      <w:tblPr/>
      <w:tcPr>
        <w:shd w:val="clear" w:color="auto" w:fill="FFF3C4" w:themeFill="accent3" w:themeFillTint="33"/>
      </w:tcPr>
    </w:tblStylePr>
    <w:tblStylePr w:type="neCell">
      <w:tblPr/>
      <w:tcPr>
        <w:tcBorders>
          <w:bottom w:val="single" w:sz="4" w:space="0" w:color="FFDC4F" w:themeColor="accent3" w:themeTint="99"/>
        </w:tcBorders>
      </w:tcPr>
    </w:tblStylePr>
    <w:tblStylePr w:type="nwCell">
      <w:tblPr/>
      <w:tcPr>
        <w:tcBorders>
          <w:bottom w:val="single" w:sz="4" w:space="0" w:color="FFDC4F" w:themeColor="accent3" w:themeTint="99"/>
        </w:tcBorders>
      </w:tcPr>
    </w:tblStylePr>
    <w:tblStylePr w:type="seCell">
      <w:tblPr/>
      <w:tcPr>
        <w:tcBorders>
          <w:top w:val="single" w:sz="4" w:space="0" w:color="FFDC4F" w:themeColor="accent3" w:themeTint="99"/>
        </w:tcBorders>
      </w:tcPr>
    </w:tblStylePr>
    <w:tblStylePr w:type="swCell">
      <w:tblPr/>
      <w:tcPr>
        <w:tcBorders>
          <w:top w:val="single" w:sz="4" w:space="0" w:color="FFDC4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A38300" w:themeColor="accent5" w:themeShade="BF"/>
    </w:rPr>
    <w:tblPr>
      <w:tblStyleRowBandSize w:val="1"/>
      <w:tblStyleColBandSize w:val="1"/>
      <w:tblBorders>
        <w:top w:val="single" w:sz="4" w:space="0" w:color="FFDC4F" w:themeColor="accent5" w:themeTint="99"/>
        <w:left w:val="single" w:sz="4" w:space="0" w:color="FFDC4F" w:themeColor="accent5" w:themeTint="99"/>
        <w:bottom w:val="single" w:sz="4" w:space="0" w:color="FFDC4F" w:themeColor="accent5" w:themeTint="99"/>
        <w:right w:val="single" w:sz="4" w:space="0" w:color="FFDC4F" w:themeColor="accent5" w:themeTint="99"/>
        <w:insideH w:val="single" w:sz="4" w:space="0" w:color="FFDC4F" w:themeColor="accent5" w:themeTint="99"/>
        <w:insideV w:val="single" w:sz="4" w:space="0" w:color="FFDC4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3C4" w:themeFill="accent5" w:themeFillTint="33"/>
      </w:tcPr>
    </w:tblStylePr>
    <w:tblStylePr w:type="band1Horz">
      <w:tblPr/>
      <w:tcPr>
        <w:shd w:val="clear" w:color="auto" w:fill="FFF3C4" w:themeFill="accent5" w:themeFillTint="33"/>
      </w:tcPr>
    </w:tblStylePr>
    <w:tblStylePr w:type="neCell">
      <w:tblPr/>
      <w:tcPr>
        <w:tcBorders>
          <w:bottom w:val="single" w:sz="4" w:space="0" w:color="FFDC4F" w:themeColor="accent5" w:themeTint="99"/>
        </w:tcBorders>
      </w:tcPr>
    </w:tblStylePr>
    <w:tblStylePr w:type="nwCell">
      <w:tblPr/>
      <w:tcPr>
        <w:tcBorders>
          <w:bottom w:val="single" w:sz="4" w:space="0" w:color="FFDC4F" w:themeColor="accent5" w:themeTint="99"/>
        </w:tcBorders>
      </w:tcPr>
    </w:tblStylePr>
    <w:tblStylePr w:type="seCell">
      <w:tblPr/>
      <w:tcPr>
        <w:tcBorders>
          <w:top w:val="single" w:sz="4" w:space="0" w:color="FFDC4F" w:themeColor="accent5" w:themeTint="99"/>
        </w:tcBorders>
      </w:tcPr>
    </w:tblStylePr>
    <w:tblStylePr w:type="swCell">
      <w:tblPr/>
      <w:tcPr>
        <w:tcBorders>
          <w:top w:val="single" w:sz="4" w:space="0" w:color="FFDC4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A38300" w:themeColor="accent6" w:themeShade="BF"/>
    </w:rPr>
    <w:tblPr>
      <w:tblStyleRowBandSize w:val="1"/>
      <w:tblStyleColBandSize w:val="1"/>
      <w:tblBorders>
        <w:top w:val="single" w:sz="4" w:space="0" w:color="FFDC4F" w:themeColor="accent6" w:themeTint="99"/>
        <w:left w:val="single" w:sz="4" w:space="0" w:color="FFDC4F" w:themeColor="accent6" w:themeTint="99"/>
        <w:bottom w:val="single" w:sz="4" w:space="0" w:color="FFDC4F" w:themeColor="accent6" w:themeTint="99"/>
        <w:right w:val="single" w:sz="4" w:space="0" w:color="FFDC4F" w:themeColor="accent6" w:themeTint="99"/>
        <w:insideH w:val="single" w:sz="4" w:space="0" w:color="FFDC4F" w:themeColor="accent6" w:themeTint="99"/>
        <w:insideV w:val="single" w:sz="4" w:space="0" w:color="FFDC4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3C4" w:themeFill="accent6" w:themeFillTint="33"/>
      </w:tcPr>
    </w:tblStylePr>
    <w:tblStylePr w:type="band1Horz">
      <w:tblPr/>
      <w:tcPr>
        <w:shd w:val="clear" w:color="auto" w:fill="FFF3C4" w:themeFill="accent6" w:themeFillTint="33"/>
      </w:tcPr>
    </w:tblStylePr>
    <w:tblStylePr w:type="neCell">
      <w:tblPr/>
      <w:tcPr>
        <w:tcBorders>
          <w:bottom w:val="single" w:sz="4" w:space="0" w:color="FFDC4F" w:themeColor="accent6" w:themeTint="99"/>
        </w:tcBorders>
      </w:tcPr>
    </w:tblStylePr>
    <w:tblStylePr w:type="nwCell">
      <w:tblPr/>
      <w:tcPr>
        <w:tcBorders>
          <w:bottom w:val="single" w:sz="4" w:space="0" w:color="FFDC4F" w:themeColor="accent6" w:themeTint="99"/>
        </w:tcBorders>
      </w:tcPr>
    </w:tblStylePr>
    <w:tblStylePr w:type="seCell">
      <w:tblPr/>
      <w:tcPr>
        <w:tcBorders>
          <w:top w:val="single" w:sz="4" w:space="0" w:color="FFDC4F" w:themeColor="accent6" w:themeTint="99"/>
        </w:tcBorders>
      </w:tcPr>
    </w:tblStylePr>
    <w:tblStylePr w:type="swCell">
      <w:tblPr/>
      <w:tcPr>
        <w:tcBorders>
          <w:top w:val="single" w:sz="4" w:space="0" w:color="FFDC4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0491E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16E2E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16E2E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0491E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0491E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0000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16E2E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2933E" w:themeColor="accent1"/>
        <w:bottom w:val="single" w:sz="4" w:space="10" w:color="C2933E" w:themeColor="accent1"/>
      </w:pBdr>
      <w:spacing w:before="360" w:after="360"/>
      <w:ind w:left="864" w:right="864"/>
      <w:jc w:val="center"/>
    </w:pPr>
    <w:rPr>
      <w:i/>
      <w:iCs/>
      <w:color w:val="916E2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16E2E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16E2E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2933E" w:themeColor="accent1"/>
        <w:left w:val="single" w:sz="8" w:space="0" w:color="C2933E" w:themeColor="accent1"/>
        <w:bottom w:val="single" w:sz="8" w:space="0" w:color="C2933E" w:themeColor="accent1"/>
        <w:right w:val="single" w:sz="8" w:space="0" w:color="C2933E" w:themeColor="accent1"/>
        <w:insideH w:val="single" w:sz="8" w:space="0" w:color="C2933E" w:themeColor="accent1"/>
        <w:insideV w:val="single" w:sz="8" w:space="0" w:color="C2933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933E" w:themeColor="accent1"/>
          <w:left w:val="single" w:sz="8" w:space="0" w:color="C2933E" w:themeColor="accent1"/>
          <w:bottom w:val="single" w:sz="18" w:space="0" w:color="C2933E" w:themeColor="accent1"/>
          <w:right w:val="single" w:sz="8" w:space="0" w:color="C2933E" w:themeColor="accent1"/>
          <w:insideH w:val="nil"/>
          <w:insideV w:val="single" w:sz="8" w:space="0" w:color="C2933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933E" w:themeColor="accent1"/>
          <w:left w:val="single" w:sz="8" w:space="0" w:color="C2933E" w:themeColor="accent1"/>
          <w:bottom w:val="single" w:sz="8" w:space="0" w:color="C2933E" w:themeColor="accent1"/>
          <w:right w:val="single" w:sz="8" w:space="0" w:color="C2933E" w:themeColor="accent1"/>
          <w:insideH w:val="nil"/>
          <w:insideV w:val="single" w:sz="8" w:space="0" w:color="C2933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933E" w:themeColor="accent1"/>
          <w:left w:val="single" w:sz="8" w:space="0" w:color="C2933E" w:themeColor="accent1"/>
          <w:bottom w:val="single" w:sz="8" w:space="0" w:color="C2933E" w:themeColor="accent1"/>
          <w:right w:val="single" w:sz="8" w:space="0" w:color="C2933E" w:themeColor="accent1"/>
        </w:tcBorders>
      </w:tcPr>
    </w:tblStylePr>
    <w:tblStylePr w:type="band1Vert">
      <w:tblPr/>
      <w:tcPr>
        <w:tcBorders>
          <w:top w:val="single" w:sz="8" w:space="0" w:color="C2933E" w:themeColor="accent1"/>
          <w:left w:val="single" w:sz="8" w:space="0" w:color="C2933E" w:themeColor="accent1"/>
          <w:bottom w:val="single" w:sz="8" w:space="0" w:color="C2933E" w:themeColor="accent1"/>
          <w:right w:val="single" w:sz="8" w:space="0" w:color="C2933E" w:themeColor="accent1"/>
        </w:tcBorders>
        <w:shd w:val="clear" w:color="auto" w:fill="F0E4CF" w:themeFill="accent1" w:themeFillTint="3F"/>
      </w:tcPr>
    </w:tblStylePr>
    <w:tblStylePr w:type="band1Horz">
      <w:tblPr/>
      <w:tcPr>
        <w:tcBorders>
          <w:top w:val="single" w:sz="8" w:space="0" w:color="C2933E" w:themeColor="accent1"/>
          <w:left w:val="single" w:sz="8" w:space="0" w:color="C2933E" w:themeColor="accent1"/>
          <w:bottom w:val="single" w:sz="8" w:space="0" w:color="C2933E" w:themeColor="accent1"/>
          <w:right w:val="single" w:sz="8" w:space="0" w:color="C2933E" w:themeColor="accent1"/>
          <w:insideV w:val="single" w:sz="8" w:space="0" w:color="C2933E" w:themeColor="accent1"/>
        </w:tcBorders>
        <w:shd w:val="clear" w:color="auto" w:fill="F0E4CF" w:themeFill="accent1" w:themeFillTint="3F"/>
      </w:tcPr>
    </w:tblStylePr>
    <w:tblStylePr w:type="band2Horz">
      <w:tblPr/>
      <w:tcPr>
        <w:tcBorders>
          <w:top w:val="single" w:sz="8" w:space="0" w:color="C2933E" w:themeColor="accent1"/>
          <w:left w:val="single" w:sz="8" w:space="0" w:color="C2933E" w:themeColor="accent1"/>
          <w:bottom w:val="single" w:sz="8" w:space="0" w:color="C2933E" w:themeColor="accent1"/>
          <w:right w:val="single" w:sz="8" w:space="0" w:color="C2933E" w:themeColor="accent1"/>
          <w:insideV w:val="single" w:sz="8" w:space="0" w:color="C2933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1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  <w:shd w:val="clear" w:color="auto" w:fill="C0C0C0" w:themeFill="accent2" w:themeFillTint="3F"/>
      </w:tcPr>
    </w:tblStylePr>
    <w:tblStylePr w:type="band2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AB000" w:themeColor="accent3"/>
        <w:left w:val="single" w:sz="8" w:space="0" w:color="DAB000" w:themeColor="accent3"/>
        <w:bottom w:val="single" w:sz="8" w:space="0" w:color="DAB000" w:themeColor="accent3"/>
        <w:right w:val="single" w:sz="8" w:space="0" w:color="DAB000" w:themeColor="accent3"/>
        <w:insideH w:val="single" w:sz="8" w:space="0" w:color="DAB000" w:themeColor="accent3"/>
        <w:insideV w:val="single" w:sz="8" w:space="0" w:color="DAB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B000" w:themeColor="accent3"/>
          <w:left w:val="single" w:sz="8" w:space="0" w:color="DAB000" w:themeColor="accent3"/>
          <w:bottom w:val="single" w:sz="18" w:space="0" w:color="DAB000" w:themeColor="accent3"/>
          <w:right w:val="single" w:sz="8" w:space="0" w:color="DAB000" w:themeColor="accent3"/>
          <w:insideH w:val="nil"/>
          <w:insideV w:val="single" w:sz="8" w:space="0" w:color="DAB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B000" w:themeColor="accent3"/>
          <w:left w:val="single" w:sz="8" w:space="0" w:color="DAB000" w:themeColor="accent3"/>
          <w:bottom w:val="single" w:sz="8" w:space="0" w:color="DAB000" w:themeColor="accent3"/>
          <w:right w:val="single" w:sz="8" w:space="0" w:color="DAB000" w:themeColor="accent3"/>
          <w:insideH w:val="nil"/>
          <w:insideV w:val="single" w:sz="8" w:space="0" w:color="DAB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B000" w:themeColor="accent3"/>
          <w:left w:val="single" w:sz="8" w:space="0" w:color="DAB000" w:themeColor="accent3"/>
          <w:bottom w:val="single" w:sz="8" w:space="0" w:color="DAB000" w:themeColor="accent3"/>
          <w:right w:val="single" w:sz="8" w:space="0" w:color="DAB000" w:themeColor="accent3"/>
        </w:tcBorders>
      </w:tcPr>
    </w:tblStylePr>
    <w:tblStylePr w:type="band1Vert">
      <w:tblPr/>
      <w:tcPr>
        <w:tcBorders>
          <w:top w:val="single" w:sz="8" w:space="0" w:color="DAB000" w:themeColor="accent3"/>
          <w:left w:val="single" w:sz="8" w:space="0" w:color="DAB000" w:themeColor="accent3"/>
          <w:bottom w:val="single" w:sz="8" w:space="0" w:color="DAB000" w:themeColor="accent3"/>
          <w:right w:val="single" w:sz="8" w:space="0" w:color="DAB000" w:themeColor="accent3"/>
        </w:tcBorders>
        <w:shd w:val="clear" w:color="auto" w:fill="FFF0B6" w:themeFill="accent3" w:themeFillTint="3F"/>
      </w:tcPr>
    </w:tblStylePr>
    <w:tblStylePr w:type="band1Horz">
      <w:tblPr/>
      <w:tcPr>
        <w:tcBorders>
          <w:top w:val="single" w:sz="8" w:space="0" w:color="DAB000" w:themeColor="accent3"/>
          <w:left w:val="single" w:sz="8" w:space="0" w:color="DAB000" w:themeColor="accent3"/>
          <w:bottom w:val="single" w:sz="8" w:space="0" w:color="DAB000" w:themeColor="accent3"/>
          <w:right w:val="single" w:sz="8" w:space="0" w:color="DAB000" w:themeColor="accent3"/>
          <w:insideV w:val="single" w:sz="8" w:space="0" w:color="DAB000" w:themeColor="accent3"/>
        </w:tcBorders>
        <w:shd w:val="clear" w:color="auto" w:fill="FFF0B6" w:themeFill="accent3" w:themeFillTint="3F"/>
      </w:tcPr>
    </w:tblStylePr>
    <w:tblStylePr w:type="band2Horz">
      <w:tblPr/>
      <w:tcPr>
        <w:tcBorders>
          <w:top w:val="single" w:sz="8" w:space="0" w:color="DAB000" w:themeColor="accent3"/>
          <w:left w:val="single" w:sz="8" w:space="0" w:color="DAB000" w:themeColor="accent3"/>
          <w:bottom w:val="single" w:sz="8" w:space="0" w:color="DAB000" w:themeColor="accent3"/>
          <w:right w:val="single" w:sz="8" w:space="0" w:color="DAB000" w:themeColor="accent3"/>
          <w:insideV w:val="single" w:sz="8" w:space="0" w:color="DAB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AB000" w:themeColor="accent5"/>
        <w:left w:val="single" w:sz="8" w:space="0" w:color="DAB000" w:themeColor="accent5"/>
        <w:bottom w:val="single" w:sz="8" w:space="0" w:color="DAB000" w:themeColor="accent5"/>
        <w:right w:val="single" w:sz="8" w:space="0" w:color="DAB000" w:themeColor="accent5"/>
        <w:insideH w:val="single" w:sz="8" w:space="0" w:color="DAB000" w:themeColor="accent5"/>
        <w:insideV w:val="single" w:sz="8" w:space="0" w:color="DAB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B000" w:themeColor="accent5"/>
          <w:left w:val="single" w:sz="8" w:space="0" w:color="DAB000" w:themeColor="accent5"/>
          <w:bottom w:val="single" w:sz="18" w:space="0" w:color="DAB000" w:themeColor="accent5"/>
          <w:right w:val="single" w:sz="8" w:space="0" w:color="DAB000" w:themeColor="accent5"/>
          <w:insideH w:val="nil"/>
          <w:insideV w:val="single" w:sz="8" w:space="0" w:color="DAB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B000" w:themeColor="accent5"/>
          <w:left w:val="single" w:sz="8" w:space="0" w:color="DAB000" w:themeColor="accent5"/>
          <w:bottom w:val="single" w:sz="8" w:space="0" w:color="DAB000" w:themeColor="accent5"/>
          <w:right w:val="single" w:sz="8" w:space="0" w:color="DAB000" w:themeColor="accent5"/>
          <w:insideH w:val="nil"/>
          <w:insideV w:val="single" w:sz="8" w:space="0" w:color="DAB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B000" w:themeColor="accent5"/>
          <w:left w:val="single" w:sz="8" w:space="0" w:color="DAB000" w:themeColor="accent5"/>
          <w:bottom w:val="single" w:sz="8" w:space="0" w:color="DAB000" w:themeColor="accent5"/>
          <w:right w:val="single" w:sz="8" w:space="0" w:color="DAB000" w:themeColor="accent5"/>
        </w:tcBorders>
      </w:tcPr>
    </w:tblStylePr>
    <w:tblStylePr w:type="band1Vert">
      <w:tblPr/>
      <w:tcPr>
        <w:tcBorders>
          <w:top w:val="single" w:sz="8" w:space="0" w:color="DAB000" w:themeColor="accent5"/>
          <w:left w:val="single" w:sz="8" w:space="0" w:color="DAB000" w:themeColor="accent5"/>
          <w:bottom w:val="single" w:sz="8" w:space="0" w:color="DAB000" w:themeColor="accent5"/>
          <w:right w:val="single" w:sz="8" w:space="0" w:color="DAB000" w:themeColor="accent5"/>
        </w:tcBorders>
        <w:shd w:val="clear" w:color="auto" w:fill="FFF0B6" w:themeFill="accent5" w:themeFillTint="3F"/>
      </w:tcPr>
    </w:tblStylePr>
    <w:tblStylePr w:type="band1Horz">
      <w:tblPr/>
      <w:tcPr>
        <w:tcBorders>
          <w:top w:val="single" w:sz="8" w:space="0" w:color="DAB000" w:themeColor="accent5"/>
          <w:left w:val="single" w:sz="8" w:space="0" w:color="DAB000" w:themeColor="accent5"/>
          <w:bottom w:val="single" w:sz="8" w:space="0" w:color="DAB000" w:themeColor="accent5"/>
          <w:right w:val="single" w:sz="8" w:space="0" w:color="DAB000" w:themeColor="accent5"/>
          <w:insideV w:val="single" w:sz="8" w:space="0" w:color="DAB000" w:themeColor="accent5"/>
        </w:tcBorders>
        <w:shd w:val="clear" w:color="auto" w:fill="FFF0B6" w:themeFill="accent5" w:themeFillTint="3F"/>
      </w:tcPr>
    </w:tblStylePr>
    <w:tblStylePr w:type="band2Horz">
      <w:tblPr/>
      <w:tcPr>
        <w:tcBorders>
          <w:top w:val="single" w:sz="8" w:space="0" w:color="DAB000" w:themeColor="accent5"/>
          <w:left w:val="single" w:sz="8" w:space="0" w:color="DAB000" w:themeColor="accent5"/>
          <w:bottom w:val="single" w:sz="8" w:space="0" w:color="DAB000" w:themeColor="accent5"/>
          <w:right w:val="single" w:sz="8" w:space="0" w:color="DAB000" w:themeColor="accent5"/>
          <w:insideV w:val="single" w:sz="8" w:space="0" w:color="DAB0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AB000" w:themeColor="accent6"/>
        <w:left w:val="single" w:sz="8" w:space="0" w:color="DAB000" w:themeColor="accent6"/>
        <w:bottom w:val="single" w:sz="8" w:space="0" w:color="DAB000" w:themeColor="accent6"/>
        <w:right w:val="single" w:sz="8" w:space="0" w:color="DAB000" w:themeColor="accent6"/>
        <w:insideH w:val="single" w:sz="8" w:space="0" w:color="DAB000" w:themeColor="accent6"/>
        <w:insideV w:val="single" w:sz="8" w:space="0" w:color="DAB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B000" w:themeColor="accent6"/>
          <w:left w:val="single" w:sz="8" w:space="0" w:color="DAB000" w:themeColor="accent6"/>
          <w:bottom w:val="single" w:sz="18" w:space="0" w:color="DAB000" w:themeColor="accent6"/>
          <w:right w:val="single" w:sz="8" w:space="0" w:color="DAB000" w:themeColor="accent6"/>
          <w:insideH w:val="nil"/>
          <w:insideV w:val="single" w:sz="8" w:space="0" w:color="DAB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B000" w:themeColor="accent6"/>
          <w:left w:val="single" w:sz="8" w:space="0" w:color="DAB000" w:themeColor="accent6"/>
          <w:bottom w:val="single" w:sz="8" w:space="0" w:color="DAB000" w:themeColor="accent6"/>
          <w:right w:val="single" w:sz="8" w:space="0" w:color="DAB000" w:themeColor="accent6"/>
          <w:insideH w:val="nil"/>
          <w:insideV w:val="single" w:sz="8" w:space="0" w:color="DAB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B000" w:themeColor="accent6"/>
          <w:left w:val="single" w:sz="8" w:space="0" w:color="DAB000" w:themeColor="accent6"/>
          <w:bottom w:val="single" w:sz="8" w:space="0" w:color="DAB000" w:themeColor="accent6"/>
          <w:right w:val="single" w:sz="8" w:space="0" w:color="DAB000" w:themeColor="accent6"/>
        </w:tcBorders>
      </w:tcPr>
    </w:tblStylePr>
    <w:tblStylePr w:type="band1Vert">
      <w:tblPr/>
      <w:tcPr>
        <w:tcBorders>
          <w:top w:val="single" w:sz="8" w:space="0" w:color="DAB000" w:themeColor="accent6"/>
          <w:left w:val="single" w:sz="8" w:space="0" w:color="DAB000" w:themeColor="accent6"/>
          <w:bottom w:val="single" w:sz="8" w:space="0" w:color="DAB000" w:themeColor="accent6"/>
          <w:right w:val="single" w:sz="8" w:space="0" w:color="DAB000" w:themeColor="accent6"/>
        </w:tcBorders>
        <w:shd w:val="clear" w:color="auto" w:fill="FFF0B6" w:themeFill="accent6" w:themeFillTint="3F"/>
      </w:tcPr>
    </w:tblStylePr>
    <w:tblStylePr w:type="band1Horz">
      <w:tblPr/>
      <w:tcPr>
        <w:tcBorders>
          <w:top w:val="single" w:sz="8" w:space="0" w:color="DAB000" w:themeColor="accent6"/>
          <w:left w:val="single" w:sz="8" w:space="0" w:color="DAB000" w:themeColor="accent6"/>
          <w:bottom w:val="single" w:sz="8" w:space="0" w:color="DAB000" w:themeColor="accent6"/>
          <w:right w:val="single" w:sz="8" w:space="0" w:color="DAB000" w:themeColor="accent6"/>
          <w:insideV w:val="single" w:sz="8" w:space="0" w:color="DAB000" w:themeColor="accent6"/>
        </w:tcBorders>
        <w:shd w:val="clear" w:color="auto" w:fill="FFF0B6" w:themeFill="accent6" w:themeFillTint="3F"/>
      </w:tcPr>
    </w:tblStylePr>
    <w:tblStylePr w:type="band2Horz">
      <w:tblPr/>
      <w:tcPr>
        <w:tcBorders>
          <w:top w:val="single" w:sz="8" w:space="0" w:color="DAB000" w:themeColor="accent6"/>
          <w:left w:val="single" w:sz="8" w:space="0" w:color="DAB000" w:themeColor="accent6"/>
          <w:bottom w:val="single" w:sz="8" w:space="0" w:color="DAB000" w:themeColor="accent6"/>
          <w:right w:val="single" w:sz="8" w:space="0" w:color="DAB000" w:themeColor="accent6"/>
          <w:insideV w:val="single" w:sz="8" w:space="0" w:color="DAB0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2933E" w:themeColor="accent1"/>
        <w:left w:val="single" w:sz="8" w:space="0" w:color="C2933E" w:themeColor="accent1"/>
        <w:bottom w:val="single" w:sz="8" w:space="0" w:color="C2933E" w:themeColor="accent1"/>
        <w:right w:val="single" w:sz="8" w:space="0" w:color="C2933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933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933E" w:themeColor="accent1"/>
          <w:left w:val="single" w:sz="8" w:space="0" w:color="C2933E" w:themeColor="accent1"/>
          <w:bottom w:val="single" w:sz="8" w:space="0" w:color="C2933E" w:themeColor="accent1"/>
          <w:right w:val="single" w:sz="8" w:space="0" w:color="C2933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933E" w:themeColor="accent1"/>
          <w:left w:val="single" w:sz="8" w:space="0" w:color="C2933E" w:themeColor="accent1"/>
          <w:bottom w:val="single" w:sz="8" w:space="0" w:color="C2933E" w:themeColor="accent1"/>
          <w:right w:val="single" w:sz="8" w:space="0" w:color="C2933E" w:themeColor="accent1"/>
        </w:tcBorders>
      </w:tcPr>
    </w:tblStylePr>
    <w:tblStylePr w:type="band1Horz">
      <w:tblPr/>
      <w:tcPr>
        <w:tcBorders>
          <w:top w:val="single" w:sz="8" w:space="0" w:color="C2933E" w:themeColor="accent1"/>
          <w:left w:val="single" w:sz="8" w:space="0" w:color="C2933E" w:themeColor="accent1"/>
          <w:bottom w:val="single" w:sz="8" w:space="0" w:color="C2933E" w:themeColor="accent1"/>
          <w:right w:val="single" w:sz="8" w:space="0" w:color="C2933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AB000" w:themeColor="accent3"/>
        <w:left w:val="single" w:sz="8" w:space="0" w:color="DAB000" w:themeColor="accent3"/>
        <w:bottom w:val="single" w:sz="8" w:space="0" w:color="DAB000" w:themeColor="accent3"/>
        <w:right w:val="single" w:sz="8" w:space="0" w:color="DAB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B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B000" w:themeColor="accent3"/>
          <w:left w:val="single" w:sz="8" w:space="0" w:color="DAB000" w:themeColor="accent3"/>
          <w:bottom w:val="single" w:sz="8" w:space="0" w:color="DAB000" w:themeColor="accent3"/>
          <w:right w:val="single" w:sz="8" w:space="0" w:color="DAB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B000" w:themeColor="accent3"/>
          <w:left w:val="single" w:sz="8" w:space="0" w:color="DAB000" w:themeColor="accent3"/>
          <w:bottom w:val="single" w:sz="8" w:space="0" w:color="DAB000" w:themeColor="accent3"/>
          <w:right w:val="single" w:sz="8" w:space="0" w:color="DAB000" w:themeColor="accent3"/>
        </w:tcBorders>
      </w:tcPr>
    </w:tblStylePr>
    <w:tblStylePr w:type="band1Horz">
      <w:tblPr/>
      <w:tcPr>
        <w:tcBorders>
          <w:top w:val="single" w:sz="8" w:space="0" w:color="DAB000" w:themeColor="accent3"/>
          <w:left w:val="single" w:sz="8" w:space="0" w:color="DAB000" w:themeColor="accent3"/>
          <w:bottom w:val="single" w:sz="8" w:space="0" w:color="DAB000" w:themeColor="accent3"/>
          <w:right w:val="single" w:sz="8" w:space="0" w:color="DAB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AB000" w:themeColor="accent5"/>
        <w:left w:val="single" w:sz="8" w:space="0" w:color="DAB000" w:themeColor="accent5"/>
        <w:bottom w:val="single" w:sz="8" w:space="0" w:color="DAB000" w:themeColor="accent5"/>
        <w:right w:val="single" w:sz="8" w:space="0" w:color="DAB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B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B000" w:themeColor="accent5"/>
          <w:left w:val="single" w:sz="8" w:space="0" w:color="DAB000" w:themeColor="accent5"/>
          <w:bottom w:val="single" w:sz="8" w:space="0" w:color="DAB000" w:themeColor="accent5"/>
          <w:right w:val="single" w:sz="8" w:space="0" w:color="DAB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B000" w:themeColor="accent5"/>
          <w:left w:val="single" w:sz="8" w:space="0" w:color="DAB000" w:themeColor="accent5"/>
          <w:bottom w:val="single" w:sz="8" w:space="0" w:color="DAB000" w:themeColor="accent5"/>
          <w:right w:val="single" w:sz="8" w:space="0" w:color="DAB000" w:themeColor="accent5"/>
        </w:tcBorders>
      </w:tcPr>
    </w:tblStylePr>
    <w:tblStylePr w:type="band1Horz">
      <w:tblPr/>
      <w:tcPr>
        <w:tcBorders>
          <w:top w:val="single" w:sz="8" w:space="0" w:color="DAB000" w:themeColor="accent5"/>
          <w:left w:val="single" w:sz="8" w:space="0" w:color="DAB000" w:themeColor="accent5"/>
          <w:bottom w:val="single" w:sz="8" w:space="0" w:color="DAB000" w:themeColor="accent5"/>
          <w:right w:val="single" w:sz="8" w:space="0" w:color="DAB0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AB000" w:themeColor="accent6"/>
        <w:left w:val="single" w:sz="8" w:space="0" w:color="DAB000" w:themeColor="accent6"/>
        <w:bottom w:val="single" w:sz="8" w:space="0" w:color="DAB000" w:themeColor="accent6"/>
        <w:right w:val="single" w:sz="8" w:space="0" w:color="DAB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B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B000" w:themeColor="accent6"/>
          <w:left w:val="single" w:sz="8" w:space="0" w:color="DAB000" w:themeColor="accent6"/>
          <w:bottom w:val="single" w:sz="8" w:space="0" w:color="DAB000" w:themeColor="accent6"/>
          <w:right w:val="single" w:sz="8" w:space="0" w:color="DAB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B000" w:themeColor="accent6"/>
          <w:left w:val="single" w:sz="8" w:space="0" w:color="DAB000" w:themeColor="accent6"/>
          <w:bottom w:val="single" w:sz="8" w:space="0" w:color="DAB000" w:themeColor="accent6"/>
          <w:right w:val="single" w:sz="8" w:space="0" w:color="DAB000" w:themeColor="accent6"/>
        </w:tcBorders>
      </w:tcPr>
    </w:tblStylePr>
    <w:tblStylePr w:type="band1Horz">
      <w:tblPr/>
      <w:tcPr>
        <w:tcBorders>
          <w:top w:val="single" w:sz="8" w:space="0" w:color="DAB000" w:themeColor="accent6"/>
          <w:left w:val="single" w:sz="8" w:space="0" w:color="DAB000" w:themeColor="accent6"/>
          <w:bottom w:val="single" w:sz="8" w:space="0" w:color="DAB000" w:themeColor="accent6"/>
          <w:right w:val="single" w:sz="8" w:space="0" w:color="DAB0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16E2E" w:themeColor="accent1" w:themeShade="BF"/>
    </w:rPr>
    <w:tblPr>
      <w:tblStyleRowBandSize w:val="1"/>
      <w:tblStyleColBandSize w:val="1"/>
      <w:tblBorders>
        <w:top w:val="single" w:sz="8" w:space="0" w:color="C2933E" w:themeColor="accent1"/>
        <w:bottom w:val="single" w:sz="8" w:space="0" w:color="C293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933E" w:themeColor="accent1"/>
          <w:left w:val="nil"/>
          <w:bottom w:val="single" w:sz="8" w:space="0" w:color="C293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933E" w:themeColor="accent1"/>
          <w:left w:val="nil"/>
          <w:bottom w:val="single" w:sz="8" w:space="0" w:color="C293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4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4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A38300" w:themeColor="accent3" w:themeShade="BF"/>
    </w:rPr>
    <w:tblPr>
      <w:tblStyleRowBandSize w:val="1"/>
      <w:tblStyleColBandSize w:val="1"/>
      <w:tblBorders>
        <w:top w:val="single" w:sz="8" w:space="0" w:color="DAB000" w:themeColor="accent3"/>
        <w:bottom w:val="single" w:sz="8" w:space="0" w:color="DAB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B000" w:themeColor="accent3"/>
          <w:left w:val="nil"/>
          <w:bottom w:val="single" w:sz="8" w:space="0" w:color="DAB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B000" w:themeColor="accent3"/>
          <w:left w:val="nil"/>
          <w:bottom w:val="single" w:sz="8" w:space="0" w:color="DAB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B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0B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A38300" w:themeColor="accent5" w:themeShade="BF"/>
    </w:rPr>
    <w:tblPr>
      <w:tblStyleRowBandSize w:val="1"/>
      <w:tblStyleColBandSize w:val="1"/>
      <w:tblBorders>
        <w:top w:val="single" w:sz="8" w:space="0" w:color="DAB000" w:themeColor="accent5"/>
        <w:bottom w:val="single" w:sz="8" w:space="0" w:color="DAB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B000" w:themeColor="accent5"/>
          <w:left w:val="nil"/>
          <w:bottom w:val="single" w:sz="8" w:space="0" w:color="DAB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B000" w:themeColor="accent5"/>
          <w:left w:val="nil"/>
          <w:bottom w:val="single" w:sz="8" w:space="0" w:color="DAB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B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0B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A38300" w:themeColor="accent6" w:themeShade="BF"/>
    </w:rPr>
    <w:tblPr>
      <w:tblStyleRowBandSize w:val="1"/>
      <w:tblStyleColBandSize w:val="1"/>
      <w:tblBorders>
        <w:top w:val="single" w:sz="8" w:space="0" w:color="DAB000" w:themeColor="accent6"/>
        <w:bottom w:val="single" w:sz="8" w:space="0" w:color="DAB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B000" w:themeColor="accent6"/>
          <w:left w:val="nil"/>
          <w:bottom w:val="single" w:sz="8" w:space="0" w:color="DAB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B000" w:themeColor="accent6"/>
          <w:left w:val="nil"/>
          <w:bottom w:val="single" w:sz="8" w:space="0" w:color="DAB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B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0B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BE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BE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D8" w:themeFill="accent1" w:themeFillTint="33"/>
      </w:tcPr>
    </w:tblStylePr>
    <w:tblStylePr w:type="band1Horz">
      <w:tblPr/>
      <w:tcPr>
        <w:shd w:val="clear" w:color="auto" w:fill="F2E9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C4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C4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4" w:themeFill="accent3" w:themeFillTint="33"/>
      </w:tcPr>
    </w:tblStylePr>
    <w:tblStylePr w:type="band1Horz">
      <w:tblPr/>
      <w:tcPr>
        <w:shd w:val="clear" w:color="auto" w:fill="FFF3C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C4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C4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4" w:themeFill="accent5" w:themeFillTint="33"/>
      </w:tcPr>
    </w:tblStylePr>
    <w:tblStylePr w:type="band1Horz">
      <w:tblPr/>
      <w:tcPr>
        <w:shd w:val="clear" w:color="auto" w:fill="FFF3C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C4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C4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4" w:themeFill="accent6" w:themeFillTint="33"/>
      </w:tcPr>
    </w:tblStylePr>
    <w:tblStylePr w:type="band1Horz">
      <w:tblPr/>
      <w:tcPr>
        <w:shd w:val="clear" w:color="auto" w:fill="FFF3C4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BE8B" w:themeColor="accent1" w:themeTint="99"/>
        <w:bottom w:val="single" w:sz="4" w:space="0" w:color="DABE8B" w:themeColor="accent1" w:themeTint="99"/>
        <w:insideH w:val="single" w:sz="4" w:space="0" w:color="DABE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D8" w:themeFill="accent1" w:themeFillTint="33"/>
      </w:tcPr>
    </w:tblStylePr>
    <w:tblStylePr w:type="band1Horz">
      <w:tblPr/>
      <w:tcPr>
        <w:shd w:val="clear" w:color="auto" w:fill="F2E9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bottom w:val="single" w:sz="4" w:space="0" w:color="666666" w:themeColor="accent2" w:themeTint="99"/>
        <w:insideH w:val="single" w:sz="4" w:space="0" w:color="66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C4F" w:themeColor="accent3" w:themeTint="99"/>
        <w:bottom w:val="single" w:sz="4" w:space="0" w:color="FFDC4F" w:themeColor="accent3" w:themeTint="99"/>
        <w:insideH w:val="single" w:sz="4" w:space="0" w:color="FFDC4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4" w:themeFill="accent3" w:themeFillTint="33"/>
      </w:tcPr>
    </w:tblStylePr>
    <w:tblStylePr w:type="band1Horz">
      <w:tblPr/>
      <w:tcPr>
        <w:shd w:val="clear" w:color="auto" w:fill="FFF3C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C4F" w:themeColor="accent5" w:themeTint="99"/>
        <w:bottom w:val="single" w:sz="4" w:space="0" w:color="FFDC4F" w:themeColor="accent5" w:themeTint="99"/>
        <w:insideH w:val="single" w:sz="4" w:space="0" w:color="FFDC4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4" w:themeFill="accent5" w:themeFillTint="33"/>
      </w:tcPr>
    </w:tblStylePr>
    <w:tblStylePr w:type="band1Horz">
      <w:tblPr/>
      <w:tcPr>
        <w:shd w:val="clear" w:color="auto" w:fill="FFF3C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C4F" w:themeColor="accent6" w:themeTint="99"/>
        <w:bottom w:val="single" w:sz="4" w:space="0" w:color="FFDC4F" w:themeColor="accent6" w:themeTint="99"/>
        <w:insideH w:val="single" w:sz="4" w:space="0" w:color="FFDC4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4" w:themeFill="accent6" w:themeFillTint="33"/>
      </w:tcPr>
    </w:tblStylePr>
    <w:tblStylePr w:type="band1Horz">
      <w:tblPr/>
      <w:tcPr>
        <w:shd w:val="clear" w:color="auto" w:fill="FFF3C4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2933E" w:themeColor="accent1"/>
        <w:left w:val="single" w:sz="4" w:space="0" w:color="C2933E" w:themeColor="accent1"/>
        <w:bottom w:val="single" w:sz="4" w:space="0" w:color="C2933E" w:themeColor="accent1"/>
        <w:right w:val="single" w:sz="4" w:space="0" w:color="C2933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933E" w:themeFill="accent1"/>
      </w:tcPr>
    </w:tblStylePr>
    <w:tblStylePr w:type="lastRow">
      <w:rPr>
        <w:b/>
        <w:bCs/>
      </w:rPr>
      <w:tblPr/>
      <w:tcPr>
        <w:tcBorders>
          <w:top w:val="double" w:sz="4" w:space="0" w:color="C2933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933E" w:themeColor="accent1"/>
          <w:right w:val="single" w:sz="4" w:space="0" w:color="C2933E" w:themeColor="accent1"/>
        </w:tcBorders>
      </w:tcPr>
    </w:tblStylePr>
    <w:tblStylePr w:type="band1Horz">
      <w:tblPr/>
      <w:tcPr>
        <w:tcBorders>
          <w:top w:val="single" w:sz="4" w:space="0" w:color="C2933E" w:themeColor="accent1"/>
          <w:bottom w:val="single" w:sz="4" w:space="0" w:color="C2933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933E" w:themeColor="accent1"/>
          <w:left w:val="nil"/>
        </w:tcBorders>
      </w:tcPr>
    </w:tblStylePr>
    <w:tblStylePr w:type="swCell">
      <w:tblPr/>
      <w:tcPr>
        <w:tcBorders>
          <w:top w:val="double" w:sz="4" w:space="0" w:color="C2933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2"/>
          <w:right w:val="single" w:sz="4" w:space="0" w:color="000000" w:themeColor="accent2"/>
        </w:tcBorders>
      </w:tcPr>
    </w:tblStylePr>
    <w:tblStylePr w:type="band1Horz">
      <w:tblPr/>
      <w:tcPr>
        <w:tcBorders>
          <w:top w:val="single" w:sz="4" w:space="0" w:color="000000" w:themeColor="accent2"/>
          <w:bottom w:val="single" w:sz="4" w:space="0" w:color="0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2"/>
          <w:left w:val="nil"/>
        </w:tcBorders>
      </w:tcPr>
    </w:tblStylePr>
    <w:tblStylePr w:type="swCell">
      <w:tblPr/>
      <w:tcPr>
        <w:tcBorders>
          <w:top w:val="double" w:sz="4" w:space="0" w:color="00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B000" w:themeColor="accent3"/>
        <w:left w:val="single" w:sz="4" w:space="0" w:color="DAB000" w:themeColor="accent3"/>
        <w:bottom w:val="single" w:sz="4" w:space="0" w:color="DAB000" w:themeColor="accent3"/>
        <w:right w:val="single" w:sz="4" w:space="0" w:color="DAB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B000" w:themeFill="accent3"/>
      </w:tcPr>
    </w:tblStylePr>
    <w:tblStylePr w:type="lastRow">
      <w:rPr>
        <w:b/>
        <w:bCs/>
      </w:rPr>
      <w:tblPr/>
      <w:tcPr>
        <w:tcBorders>
          <w:top w:val="double" w:sz="4" w:space="0" w:color="DAB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B000" w:themeColor="accent3"/>
          <w:right w:val="single" w:sz="4" w:space="0" w:color="DAB000" w:themeColor="accent3"/>
        </w:tcBorders>
      </w:tcPr>
    </w:tblStylePr>
    <w:tblStylePr w:type="band1Horz">
      <w:tblPr/>
      <w:tcPr>
        <w:tcBorders>
          <w:top w:val="single" w:sz="4" w:space="0" w:color="DAB000" w:themeColor="accent3"/>
          <w:bottom w:val="single" w:sz="4" w:space="0" w:color="DAB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B000" w:themeColor="accent3"/>
          <w:left w:val="nil"/>
        </w:tcBorders>
      </w:tcPr>
    </w:tblStylePr>
    <w:tblStylePr w:type="swCell">
      <w:tblPr/>
      <w:tcPr>
        <w:tcBorders>
          <w:top w:val="double" w:sz="4" w:space="0" w:color="DAB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4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4"/>
          <w:right w:val="single" w:sz="4" w:space="0" w:color="000000" w:themeColor="accent4"/>
        </w:tcBorders>
      </w:tcPr>
    </w:tblStylePr>
    <w:tblStylePr w:type="band1Horz">
      <w:tblPr/>
      <w:tcPr>
        <w:tcBorders>
          <w:top w:val="single" w:sz="4" w:space="0" w:color="000000" w:themeColor="accent4"/>
          <w:bottom w:val="single" w:sz="4" w:space="0" w:color="000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4"/>
          <w:left w:val="nil"/>
        </w:tcBorders>
      </w:tcPr>
    </w:tblStylePr>
    <w:tblStylePr w:type="swCell">
      <w:tblPr/>
      <w:tcPr>
        <w:tcBorders>
          <w:top w:val="double" w:sz="4" w:space="0" w:color="000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B000" w:themeColor="accent5"/>
        <w:left w:val="single" w:sz="4" w:space="0" w:color="DAB000" w:themeColor="accent5"/>
        <w:bottom w:val="single" w:sz="4" w:space="0" w:color="DAB000" w:themeColor="accent5"/>
        <w:right w:val="single" w:sz="4" w:space="0" w:color="DAB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B000" w:themeFill="accent5"/>
      </w:tcPr>
    </w:tblStylePr>
    <w:tblStylePr w:type="lastRow">
      <w:rPr>
        <w:b/>
        <w:bCs/>
      </w:rPr>
      <w:tblPr/>
      <w:tcPr>
        <w:tcBorders>
          <w:top w:val="double" w:sz="4" w:space="0" w:color="DAB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B000" w:themeColor="accent5"/>
          <w:right w:val="single" w:sz="4" w:space="0" w:color="DAB000" w:themeColor="accent5"/>
        </w:tcBorders>
      </w:tcPr>
    </w:tblStylePr>
    <w:tblStylePr w:type="band1Horz">
      <w:tblPr/>
      <w:tcPr>
        <w:tcBorders>
          <w:top w:val="single" w:sz="4" w:space="0" w:color="DAB000" w:themeColor="accent5"/>
          <w:bottom w:val="single" w:sz="4" w:space="0" w:color="DAB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B000" w:themeColor="accent5"/>
          <w:left w:val="nil"/>
        </w:tcBorders>
      </w:tcPr>
    </w:tblStylePr>
    <w:tblStylePr w:type="swCell">
      <w:tblPr/>
      <w:tcPr>
        <w:tcBorders>
          <w:top w:val="double" w:sz="4" w:space="0" w:color="DAB0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B000" w:themeColor="accent6"/>
        <w:left w:val="single" w:sz="4" w:space="0" w:color="DAB000" w:themeColor="accent6"/>
        <w:bottom w:val="single" w:sz="4" w:space="0" w:color="DAB000" w:themeColor="accent6"/>
        <w:right w:val="single" w:sz="4" w:space="0" w:color="DAB0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B000" w:themeFill="accent6"/>
      </w:tcPr>
    </w:tblStylePr>
    <w:tblStylePr w:type="lastRow">
      <w:rPr>
        <w:b/>
        <w:bCs/>
      </w:rPr>
      <w:tblPr/>
      <w:tcPr>
        <w:tcBorders>
          <w:top w:val="double" w:sz="4" w:space="0" w:color="DAB0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B000" w:themeColor="accent6"/>
          <w:right w:val="single" w:sz="4" w:space="0" w:color="DAB000" w:themeColor="accent6"/>
        </w:tcBorders>
      </w:tcPr>
    </w:tblStylePr>
    <w:tblStylePr w:type="band1Horz">
      <w:tblPr/>
      <w:tcPr>
        <w:tcBorders>
          <w:top w:val="single" w:sz="4" w:space="0" w:color="DAB000" w:themeColor="accent6"/>
          <w:bottom w:val="single" w:sz="4" w:space="0" w:color="DAB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B000" w:themeColor="accent6"/>
          <w:left w:val="nil"/>
        </w:tcBorders>
      </w:tcPr>
    </w:tblStylePr>
    <w:tblStylePr w:type="swCell">
      <w:tblPr/>
      <w:tcPr>
        <w:tcBorders>
          <w:top w:val="double" w:sz="4" w:space="0" w:color="DAB0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BE8B" w:themeColor="accent1" w:themeTint="99"/>
        <w:left w:val="single" w:sz="4" w:space="0" w:color="DABE8B" w:themeColor="accent1" w:themeTint="99"/>
        <w:bottom w:val="single" w:sz="4" w:space="0" w:color="DABE8B" w:themeColor="accent1" w:themeTint="99"/>
        <w:right w:val="single" w:sz="4" w:space="0" w:color="DABE8B" w:themeColor="accent1" w:themeTint="99"/>
        <w:insideH w:val="single" w:sz="4" w:space="0" w:color="DABE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933E" w:themeColor="accent1"/>
          <w:left w:val="single" w:sz="4" w:space="0" w:color="C2933E" w:themeColor="accent1"/>
          <w:bottom w:val="single" w:sz="4" w:space="0" w:color="C2933E" w:themeColor="accent1"/>
          <w:right w:val="single" w:sz="4" w:space="0" w:color="C2933E" w:themeColor="accent1"/>
          <w:insideH w:val="nil"/>
        </w:tcBorders>
        <w:shd w:val="clear" w:color="auto" w:fill="C2933E" w:themeFill="accent1"/>
      </w:tcPr>
    </w:tblStylePr>
    <w:tblStylePr w:type="lastRow">
      <w:rPr>
        <w:b/>
        <w:bCs/>
      </w:rPr>
      <w:tblPr/>
      <w:tcPr>
        <w:tcBorders>
          <w:top w:val="double" w:sz="4" w:space="0" w:color="DABE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D8" w:themeFill="accent1" w:themeFillTint="33"/>
      </w:tcPr>
    </w:tblStylePr>
    <w:tblStylePr w:type="band1Horz">
      <w:tblPr/>
      <w:tcPr>
        <w:shd w:val="clear" w:color="auto" w:fill="F2E9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C4F" w:themeColor="accent3" w:themeTint="99"/>
        <w:left w:val="single" w:sz="4" w:space="0" w:color="FFDC4F" w:themeColor="accent3" w:themeTint="99"/>
        <w:bottom w:val="single" w:sz="4" w:space="0" w:color="FFDC4F" w:themeColor="accent3" w:themeTint="99"/>
        <w:right w:val="single" w:sz="4" w:space="0" w:color="FFDC4F" w:themeColor="accent3" w:themeTint="99"/>
        <w:insideH w:val="single" w:sz="4" w:space="0" w:color="FFDC4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B000" w:themeColor="accent3"/>
          <w:left w:val="single" w:sz="4" w:space="0" w:color="DAB000" w:themeColor="accent3"/>
          <w:bottom w:val="single" w:sz="4" w:space="0" w:color="DAB000" w:themeColor="accent3"/>
          <w:right w:val="single" w:sz="4" w:space="0" w:color="DAB000" w:themeColor="accent3"/>
          <w:insideH w:val="nil"/>
        </w:tcBorders>
        <w:shd w:val="clear" w:color="auto" w:fill="DAB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DC4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4" w:themeFill="accent3" w:themeFillTint="33"/>
      </w:tcPr>
    </w:tblStylePr>
    <w:tblStylePr w:type="band1Horz">
      <w:tblPr/>
      <w:tcPr>
        <w:shd w:val="clear" w:color="auto" w:fill="FFF3C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C4F" w:themeColor="accent5" w:themeTint="99"/>
        <w:left w:val="single" w:sz="4" w:space="0" w:color="FFDC4F" w:themeColor="accent5" w:themeTint="99"/>
        <w:bottom w:val="single" w:sz="4" w:space="0" w:color="FFDC4F" w:themeColor="accent5" w:themeTint="99"/>
        <w:right w:val="single" w:sz="4" w:space="0" w:color="FFDC4F" w:themeColor="accent5" w:themeTint="99"/>
        <w:insideH w:val="single" w:sz="4" w:space="0" w:color="FFDC4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B000" w:themeColor="accent5"/>
          <w:left w:val="single" w:sz="4" w:space="0" w:color="DAB000" w:themeColor="accent5"/>
          <w:bottom w:val="single" w:sz="4" w:space="0" w:color="DAB000" w:themeColor="accent5"/>
          <w:right w:val="single" w:sz="4" w:space="0" w:color="DAB000" w:themeColor="accent5"/>
          <w:insideH w:val="nil"/>
        </w:tcBorders>
        <w:shd w:val="clear" w:color="auto" w:fill="DAB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C4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4" w:themeFill="accent5" w:themeFillTint="33"/>
      </w:tcPr>
    </w:tblStylePr>
    <w:tblStylePr w:type="band1Horz">
      <w:tblPr/>
      <w:tcPr>
        <w:shd w:val="clear" w:color="auto" w:fill="FFF3C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C4F" w:themeColor="accent6" w:themeTint="99"/>
        <w:left w:val="single" w:sz="4" w:space="0" w:color="FFDC4F" w:themeColor="accent6" w:themeTint="99"/>
        <w:bottom w:val="single" w:sz="4" w:space="0" w:color="FFDC4F" w:themeColor="accent6" w:themeTint="99"/>
        <w:right w:val="single" w:sz="4" w:space="0" w:color="FFDC4F" w:themeColor="accent6" w:themeTint="99"/>
        <w:insideH w:val="single" w:sz="4" w:space="0" w:color="FFDC4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B000" w:themeColor="accent6"/>
          <w:left w:val="single" w:sz="4" w:space="0" w:color="DAB000" w:themeColor="accent6"/>
          <w:bottom w:val="single" w:sz="4" w:space="0" w:color="DAB000" w:themeColor="accent6"/>
          <w:right w:val="single" w:sz="4" w:space="0" w:color="DAB000" w:themeColor="accent6"/>
          <w:insideH w:val="nil"/>
        </w:tcBorders>
        <w:shd w:val="clear" w:color="auto" w:fill="DAB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C4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4" w:themeFill="accent6" w:themeFillTint="33"/>
      </w:tcPr>
    </w:tblStylePr>
    <w:tblStylePr w:type="band1Horz">
      <w:tblPr/>
      <w:tcPr>
        <w:shd w:val="clear" w:color="auto" w:fill="FFF3C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933E" w:themeColor="accent1"/>
        <w:left w:val="single" w:sz="24" w:space="0" w:color="C2933E" w:themeColor="accent1"/>
        <w:bottom w:val="single" w:sz="24" w:space="0" w:color="C2933E" w:themeColor="accent1"/>
        <w:right w:val="single" w:sz="24" w:space="0" w:color="C2933E" w:themeColor="accent1"/>
      </w:tblBorders>
    </w:tblPr>
    <w:tcPr>
      <w:shd w:val="clear" w:color="auto" w:fill="C2933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2"/>
        <w:left w:val="single" w:sz="24" w:space="0" w:color="000000" w:themeColor="accent2"/>
        <w:bottom w:val="single" w:sz="24" w:space="0" w:color="000000" w:themeColor="accent2"/>
        <w:right w:val="single" w:sz="24" w:space="0" w:color="000000" w:themeColor="accent2"/>
      </w:tblBorders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B000" w:themeColor="accent3"/>
        <w:left w:val="single" w:sz="24" w:space="0" w:color="DAB000" w:themeColor="accent3"/>
        <w:bottom w:val="single" w:sz="24" w:space="0" w:color="DAB000" w:themeColor="accent3"/>
        <w:right w:val="single" w:sz="24" w:space="0" w:color="DAB000" w:themeColor="accent3"/>
      </w:tblBorders>
    </w:tblPr>
    <w:tcPr>
      <w:shd w:val="clear" w:color="auto" w:fill="DAB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4"/>
        <w:left w:val="single" w:sz="24" w:space="0" w:color="000000" w:themeColor="accent4"/>
        <w:bottom w:val="single" w:sz="24" w:space="0" w:color="000000" w:themeColor="accent4"/>
        <w:right w:val="single" w:sz="24" w:space="0" w:color="000000" w:themeColor="accent4"/>
      </w:tblBorders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B000" w:themeColor="accent5"/>
        <w:left w:val="single" w:sz="24" w:space="0" w:color="DAB000" w:themeColor="accent5"/>
        <w:bottom w:val="single" w:sz="24" w:space="0" w:color="DAB000" w:themeColor="accent5"/>
        <w:right w:val="single" w:sz="24" w:space="0" w:color="DAB000" w:themeColor="accent5"/>
      </w:tblBorders>
    </w:tblPr>
    <w:tcPr>
      <w:shd w:val="clear" w:color="auto" w:fill="DAB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B000" w:themeColor="accent6"/>
        <w:left w:val="single" w:sz="24" w:space="0" w:color="DAB000" w:themeColor="accent6"/>
        <w:bottom w:val="single" w:sz="24" w:space="0" w:color="DAB000" w:themeColor="accent6"/>
        <w:right w:val="single" w:sz="24" w:space="0" w:color="DAB000" w:themeColor="accent6"/>
      </w:tblBorders>
    </w:tblPr>
    <w:tcPr>
      <w:shd w:val="clear" w:color="auto" w:fill="DAB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16E2E" w:themeColor="accent1" w:themeShade="BF"/>
    </w:rPr>
    <w:tblPr>
      <w:tblStyleRowBandSize w:val="1"/>
      <w:tblStyleColBandSize w:val="1"/>
      <w:tblBorders>
        <w:top w:val="single" w:sz="4" w:space="0" w:color="C2933E" w:themeColor="accent1"/>
        <w:bottom w:val="single" w:sz="4" w:space="0" w:color="C2933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2933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2933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D8" w:themeFill="accent1" w:themeFillTint="33"/>
      </w:tcPr>
    </w:tblStylePr>
    <w:tblStylePr w:type="band1Horz">
      <w:tblPr/>
      <w:tcPr>
        <w:shd w:val="clear" w:color="auto" w:fill="F2E9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000000" w:themeColor="accent2"/>
        <w:bottom w:val="single" w:sz="4" w:space="0" w:color="0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A38300" w:themeColor="accent3" w:themeShade="BF"/>
    </w:rPr>
    <w:tblPr>
      <w:tblStyleRowBandSize w:val="1"/>
      <w:tblStyleColBandSize w:val="1"/>
      <w:tblBorders>
        <w:top w:val="single" w:sz="4" w:space="0" w:color="DAB000" w:themeColor="accent3"/>
        <w:bottom w:val="single" w:sz="4" w:space="0" w:color="DAB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AB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AB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4" w:themeFill="accent3" w:themeFillTint="33"/>
      </w:tcPr>
    </w:tblStylePr>
    <w:tblStylePr w:type="band1Horz">
      <w:tblPr/>
      <w:tcPr>
        <w:shd w:val="clear" w:color="auto" w:fill="FFF3C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A38300" w:themeColor="accent5" w:themeShade="BF"/>
    </w:rPr>
    <w:tblPr>
      <w:tblStyleRowBandSize w:val="1"/>
      <w:tblStyleColBandSize w:val="1"/>
      <w:tblBorders>
        <w:top w:val="single" w:sz="4" w:space="0" w:color="DAB000" w:themeColor="accent5"/>
        <w:bottom w:val="single" w:sz="4" w:space="0" w:color="DAB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AB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AB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4" w:themeFill="accent5" w:themeFillTint="33"/>
      </w:tcPr>
    </w:tblStylePr>
    <w:tblStylePr w:type="band1Horz">
      <w:tblPr/>
      <w:tcPr>
        <w:shd w:val="clear" w:color="auto" w:fill="FFF3C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A38300" w:themeColor="accent6" w:themeShade="BF"/>
    </w:rPr>
    <w:tblPr>
      <w:tblStyleRowBandSize w:val="1"/>
      <w:tblStyleColBandSize w:val="1"/>
      <w:tblBorders>
        <w:top w:val="single" w:sz="4" w:space="0" w:color="DAB000" w:themeColor="accent6"/>
        <w:bottom w:val="single" w:sz="4" w:space="0" w:color="DAB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AB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AB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4" w:themeFill="accent6" w:themeFillTint="33"/>
      </w:tcPr>
    </w:tblStylePr>
    <w:tblStylePr w:type="band1Horz">
      <w:tblPr/>
      <w:tcPr>
        <w:shd w:val="clear" w:color="auto" w:fill="FFF3C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16E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933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933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933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933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2E9D8" w:themeFill="accent1" w:themeFillTint="33"/>
      </w:tcPr>
    </w:tblStylePr>
    <w:tblStylePr w:type="band1Horz">
      <w:tblPr/>
      <w:tcPr>
        <w:shd w:val="clear" w:color="auto" w:fill="F2E9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A383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B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B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B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B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3C4" w:themeFill="accent3" w:themeFillTint="33"/>
      </w:tcPr>
    </w:tblStylePr>
    <w:tblStylePr w:type="band1Horz">
      <w:tblPr/>
      <w:tcPr>
        <w:shd w:val="clear" w:color="auto" w:fill="FFF3C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A38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B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B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B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B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3C4" w:themeFill="accent5" w:themeFillTint="33"/>
      </w:tcPr>
    </w:tblStylePr>
    <w:tblStylePr w:type="band1Horz">
      <w:tblPr/>
      <w:tcPr>
        <w:shd w:val="clear" w:color="auto" w:fill="FFF3C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A383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B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B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B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B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3C4" w:themeFill="accent6" w:themeFillTint="33"/>
      </w:tcPr>
    </w:tblStylePr>
    <w:tblStylePr w:type="band1Horz">
      <w:tblPr/>
      <w:tcPr>
        <w:shd w:val="clear" w:color="auto" w:fill="FFF3C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1AE6E" w:themeColor="accent1" w:themeTint="BF"/>
        <w:left w:val="single" w:sz="8" w:space="0" w:color="D1AE6E" w:themeColor="accent1" w:themeTint="BF"/>
        <w:bottom w:val="single" w:sz="8" w:space="0" w:color="D1AE6E" w:themeColor="accent1" w:themeTint="BF"/>
        <w:right w:val="single" w:sz="8" w:space="0" w:color="D1AE6E" w:themeColor="accent1" w:themeTint="BF"/>
        <w:insideH w:val="single" w:sz="8" w:space="0" w:color="D1AE6E" w:themeColor="accent1" w:themeTint="BF"/>
        <w:insideV w:val="single" w:sz="8" w:space="0" w:color="D1AE6E" w:themeColor="accent1" w:themeTint="BF"/>
      </w:tblBorders>
    </w:tblPr>
    <w:tcPr>
      <w:shd w:val="clear" w:color="auto" w:fill="F0E4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AE6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99E" w:themeFill="accent1" w:themeFillTint="7F"/>
      </w:tcPr>
    </w:tblStylePr>
    <w:tblStylePr w:type="band1Horz">
      <w:tblPr/>
      <w:tcPr>
        <w:shd w:val="clear" w:color="auto" w:fill="E0C99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  <w:insideV w:val="single" w:sz="8" w:space="0" w:color="404040" w:themeColor="accent2" w:themeTint="BF"/>
      </w:tblBorders>
    </w:tblPr>
    <w:tcPr>
      <w:shd w:val="clear" w:color="auto" w:fill="C0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424" w:themeColor="accent3" w:themeTint="BF"/>
        <w:left w:val="single" w:sz="8" w:space="0" w:color="FFD424" w:themeColor="accent3" w:themeTint="BF"/>
        <w:bottom w:val="single" w:sz="8" w:space="0" w:color="FFD424" w:themeColor="accent3" w:themeTint="BF"/>
        <w:right w:val="single" w:sz="8" w:space="0" w:color="FFD424" w:themeColor="accent3" w:themeTint="BF"/>
        <w:insideH w:val="single" w:sz="8" w:space="0" w:color="FFD424" w:themeColor="accent3" w:themeTint="BF"/>
        <w:insideV w:val="single" w:sz="8" w:space="0" w:color="FFD424" w:themeColor="accent3" w:themeTint="BF"/>
      </w:tblBorders>
    </w:tblPr>
    <w:tcPr>
      <w:shd w:val="clear" w:color="auto" w:fill="FFF0B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42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6D" w:themeFill="accent3" w:themeFillTint="7F"/>
      </w:tcPr>
    </w:tblStylePr>
    <w:tblStylePr w:type="band1Horz">
      <w:tblPr/>
      <w:tcPr>
        <w:shd w:val="clear" w:color="auto" w:fill="FFE26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424" w:themeColor="accent5" w:themeTint="BF"/>
        <w:left w:val="single" w:sz="8" w:space="0" w:color="FFD424" w:themeColor="accent5" w:themeTint="BF"/>
        <w:bottom w:val="single" w:sz="8" w:space="0" w:color="FFD424" w:themeColor="accent5" w:themeTint="BF"/>
        <w:right w:val="single" w:sz="8" w:space="0" w:color="FFD424" w:themeColor="accent5" w:themeTint="BF"/>
        <w:insideH w:val="single" w:sz="8" w:space="0" w:color="FFD424" w:themeColor="accent5" w:themeTint="BF"/>
        <w:insideV w:val="single" w:sz="8" w:space="0" w:color="FFD424" w:themeColor="accent5" w:themeTint="BF"/>
      </w:tblBorders>
    </w:tblPr>
    <w:tcPr>
      <w:shd w:val="clear" w:color="auto" w:fill="FFF0B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42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6D" w:themeFill="accent5" w:themeFillTint="7F"/>
      </w:tcPr>
    </w:tblStylePr>
    <w:tblStylePr w:type="band1Horz">
      <w:tblPr/>
      <w:tcPr>
        <w:shd w:val="clear" w:color="auto" w:fill="FFE26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424" w:themeColor="accent6" w:themeTint="BF"/>
        <w:left w:val="single" w:sz="8" w:space="0" w:color="FFD424" w:themeColor="accent6" w:themeTint="BF"/>
        <w:bottom w:val="single" w:sz="8" w:space="0" w:color="FFD424" w:themeColor="accent6" w:themeTint="BF"/>
        <w:right w:val="single" w:sz="8" w:space="0" w:color="FFD424" w:themeColor="accent6" w:themeTint="BF"/>
        <w:insideH w:val="single" w:sz="8" w:space="0" w:color="FFD424" w:themeColor="accent6" w:themeTint="BF"/>
        <w:insideV w:val="single" w:sz="8" w:space="0" w:color="FFD424" w:themeColor="accent6" w:themeTint="BF"/>
      </w:tblBorders>
    </w:tblPr>
    <w:tcPr>
      <w:shd w:val="clear" w:color="auto" w:fill="FFF0B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42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6D" w:themeFill="accent6" w:themeFillTint="7F"/>
      </w:tcPr>
    </w:tblStylePr>
    <w:tblStylePr w:type="band1Horz">
      <w:tblPr/>
      <w:tcPr>
        <w:shd w:val="clear" w:color="auto" w:fill="FFE26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933E" w:themeColor="accent1"/>
        <w:left w:val="single" w:sz="8" w:space="0" w:color="C2933E" w:themeColor="accent1"/>
        <w:bottom w:val="single" w:sz="8" w:space="0" w:color="C2933E" w:themeColor="accent1"/>
        <w:right w:val="single" w:sz="8" w:space="0" w:color="C2933E" w:themeColor="accent1"/>
        <w:insideH w:val="single" w:sz="8" w:space="0" w:color="C2933E" w:themeColor="accent1"/>
        <w:insideV w:val="single" w:sz="8" w:space="0" w:color="C2933E" w:themeColor="accent1"/>
      </w:tblBorders>
    </w:tblPr>
    <w:tcPr>
      <w:shd w:val="clear" w:color="auto" w:fill="F0E4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D8" w:themeFill="accent1" w:themeFillTint="33"/>
      </w:tcPr>
    </w:tblStylePr>
    <w:tblStylePr w:type="band1Vert">
      <w:tblPr/>
      <w:tcPr>
        <w:shd w:val="clear" w:color="auto" w:fill="E0C99E" w:themeFill="accent1" w:themeFillTint="7F"/>
      </w:tcPr>
    </w:tblStylePr>
    <w:tblStylePr w:type="band1Horz">
      <w:tblPr/>
      <w:tcPr>
        <w:tcBorders>
          <w:insideH w:val="single" w:sz="6" w:space="0" w:color="C2933E" w:themeColor="accent1"/>
          <w:insideV w:val="single" w:sz="6" w:space="0" w:color="C2933E" w:themeColor="accent1"/>
        </w:tcBorders>
        <w:shd w:val="clear" w:color="auto" w:fill="E0C99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cPr>
      <w:shd w:val="clear" w:color="auto" w:fill="C0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3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tcBorders>
          <w:insideH w:val="single" w:sz="6" w:space="0" w:color="000000" w:themeColor="accent2"/>
          <w:insideV w:val="single" w:sz="6" w:space="0" w:color="000000" w:themeColor="accent2"/>
        </w:tcBorders>
        <w:shd w:val="clear" w:color="auto" w:fill="80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B000" w:themeColor="accent3"/>
        <w:left w:val="single" w:sz="8" w:space="0" w:color="DAB000" w:themeColor="accent3"/>
        <w:bottom w:val="single" w:sz="8" w:space="0" w:color="DAB000" w:themeColor="accent3"/>
        <w:right w:val="single" w:sz="8" w:space="0" w:color="DAB000" w:themeColor="accent3"/>
        <w:insideH w:val="single" w:sz="8" w:space="0" w:color="DAB000" w:themeColor="accent3"/>
        <w:insideV w:val="single" w:sz="8" w:space="0" w:color="DAB000" w:themeColor="accent3"/>
      </w:tblBorders>
    </w:tblPr>
    <w:tcPr>
      <w:shd w:val="clear" w:color="auto" w:fill="FFF0B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C4" w:themeFill="accent3" w:themeFillTint="33"/>
      </w:tcPr>
    </w:tblStylePr>
    <w:tblStylePr w:type="band1Vert">
      <w:tblPr/>
      <w:tcPr>
        <w:shd w:val="clear" w:color="auto" w:fill="FFE26D" w:themeFill="accent3" w:themeFillTint="7F"/>
      </w:tcPr>
    </w:tblStylePr>
    <w:tblStylePr w:type="band1Horz">
      <w:tblPr/>
      <w:tcPr>
        <w:tcBorders>
          <w:insideH w:val="single" w:sz="6" w:space="0" w:color="DAB000" w:themeColor="accent3"/>
          <w:insideV w:val="single" w:sz="6" w:space="0" w:color="DAB000" w:themeColor="accent3"/>
        </w:tcBorders>
        <w:shd w:val="clear" w:color="auto" w:fill="FFE26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B000" w:themeColor="accent5"/>
        <w:left w:val="single" w:sz="8" w:space="0" w:color="DAB000" w:themeColor="accent5"/>
        <w:bottom w:val="single" w:sz="8" w:space="0" w:color="DAB000" w:themeColor="accent5"/>
        <w:right w:val="single" w:sz="8" w:space="0" w:color="DAB000" w:themeColor="accent5"/>
        <w:insideH w:val="single" w:sz="8" w:space="0" w:color="DAB000" w:themeColor="accent5"/>
        <w:insideV w:val="single" w:sz="8" w:space="0" w:color="DAB000" w:themeColor="accent5"/>
      </w:tblBorders>
    </w:tblPr>
    <w:tcPr>
      <w:shd w:val="clear" w:color="auto" w:fill="FFF0B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C4" w:themeFill="accent5" w:themeFillTint="33"/>
      </w:tcPr>
    </w:tblStylePr>
    <w:tblStylePr w:type="band1Vert">
      <w:tblPr/>
      <w:tcPr>
        <w:shd w:val="clear" w:color="auto" w:fill="FFE26D" w:themeFill="accent5" w:themeFillTint="7F"/>
      </w:tcPr>
    </w:tblStylePr>
    <w:tblStylePr w:type="band1Horz">
      <w:tblPr/>
      <w:tcPr>
        <w:tcBorders>
          <w:insideH w:val="single" w:sz="6" w:space="0" w:color="DAB000" w:themeColor="accent5"/>
          <w:insideV w:val="single" w:sz="6" w:space="0" w:color="DAB000" w:themeColor="accent5"/>
        </w:tcBorders>
        <w:shd w:val="clear" w:color="auto" w:fill="FFE26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B000" w:themeColor="accent6"/>
        <w:left w:val="single" w:sz="8" w:space="0" w:color="DAB000" w:themeColor="accent6"/>
        <w:bottom w:val="single" w:sz="8" w:space="0" w:color="DAB000" w:themeColor="accent6"/>
        <w:right w:val="single" w:sz="8" w:space="0" w:color="DAB000" w:themeColor="accent6"/>
        <w:insideH w:val="single" w:sz="8" w:space="0" w:color="DAB000" w:themeColor="accent6"/>
        <w:insideV w:val="single" w:sz="8" w:space="0" w:color="DAB000" w:themeColor="accent6"/>
      </w:tblBorders>
    </w:tblPr>
    <w:tcPr>
      <w:shd w:val="clear" w:color="auto" w:fill="FFF0B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C4" w:themeFill="accent6" w:themeFillTint="33"/>
      </w:tcPr>
    </w:tblStylePr>
    <w:tblStylePr w:type="band1Vert">
      <w:tblPr/>
      <w:tcPr>
        <w:shd w:val="clear" w:color="auto" w:fill="FFE26D" w:themeFill="accent6" w:themeFillTint="7F"/>
      </w:tcPr>
    </w:tblStylePr>
    <w:tblStylePr w:type="band1Horz">
      <w:tblPr/>
      <w:tcPr>
        <w:tcBorders>
          <w:insideH w:val="single" w:sz="6" w:space="0" w:color="DAB000" w:themeColor="accent6"/>
          <w:insideV w:val="single" w:sz="6" w:space="0" w:color="DAB000" w:themeColor="accent6"/>
        </w:tcBorders>
        <w:shd w:val="clear" w:color="auto" w:fill="FFE26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4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933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933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933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933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99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99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0B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B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B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B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B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26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26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0B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B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B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B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B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26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26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0B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B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B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B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B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26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26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933E" w:themeColor="accent1"/>
        <w:bottom w:val="single" w:sz="8" w:space="0" w:color="C2933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933E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C2933E" w:themeColor="accent1"/>
          <w:bottom w:val="single" w:sz="8" w:space="0" w:color="C2933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933E" w:themeColor="accent1"/>
          <w:bottom w:val="single" w:sz="8" w:space="0" w:color="C2933E" w:themeColor="accent1"/>
        </w:tcBorders>
      </w:tcPr>
    </w:tblStylePr>
    <w:tblStylePr w:type="band1Vert">
      <w:tblPr/>
      <w:tcPr>
        <w:shd w:val="clear" w:color="auto" w:fill="F0E4CF" w:themeFill="accent1" w:themeFillTint="3F"/>
      </w:tcPr>
    </w:tblStylePr>
    <w:tblStylePr w:type="band1Horz">
      <w:tblPr/>
      <w:tcPr>
        <w:shd w:val="clear" w:color="auto" w:fill="F0E4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shd w:val="clear" w:color="auto" w:fill="C0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B000" w:themeColor="accent3"/>
        <w:bottom w:val="single" w:sz="8" w:space="0" w:color="DAB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B0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AB000" w:themeColor="accent3"/>
          <w:bottom w:val="single" w:sz="8" w:space="0" w:color="DAB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B000" w:themeColor="accent3"/>
          <w:bottom w:val="single" w:sz="8" w:space="0" w:color="DAB000" w:themeColor="accent3"/>
        </w:tcBorders>
      </w:tcPr>
    </w:tblStylePr>
    <w:tblStylePr w:type="band1Vert">
      <w:tblPr/>
      <w:tcPr>
        <w:shd w:val="clear" w:color="auto" w:fill="FFF0B6" w:themeFill="accent3" w:themeFillTint="3F"/>
      </w:tcPr>
    </w:tblStylePr>
    <w:tblStylePr w:type="band1Horz">
      <w:tblPr/>
      <w:tcPr>
        <w:shd w:val="clear" w:color="auto" w:fill="FFF0B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B000" w:themeColor="accent5"/>
        <w:bottom w:val="single" w:sz="8" w:space="0" w:color="DAB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B000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AB000" w:themeColor="accent5"/>
          <w:bottom w:val="single" w:sz="8" w:space="0" w:color="DAB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B000" w:themeColor="accent5"/>
          <w:bottom w:val="single" w:sz="8" w:space="0" w:color="DAB000" w:themeColor="accent5"/>
        </w:tcBorders>
      </w:tcPr>
    </w:tblStylePr>
    <w:tblStylePr w:type="band1Vert">
      <w:tblPr/>
      <w:tcPr>
        <w:shd w:val="clear" w:color="auto" w:fill="FFF0B6" w:themeFill="accent5" w:themeFillTint="3F"/>
      </w:tcPr>
    </w:tblStylePr>
    <w:tblStylePr w:type="band1Horz">
      <w:tblPr/>
      <w:tcPr>
        <w:shd w:val="clear" w:color="auto" w:fill="FFF0B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B000" w:themeColor="accent6"/>
        <w:bottom w:val="single" w:sz="8" w:space="0" w:color="DAB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B000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AB000" w:themeColor="accent6"/>
          <w:bottom w:val="single" w:sz="8" w:space="0" w:color="DAB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B000" w:themeColor="accent6"/>
          <w:bottom w:val="single" w:sz="8" w:space="0" w:color="DAB000" w:themeColor="accent6"/>
        </w:tcBorders>
      </w:tcPr>
    </w:tblStylePr>
    <w:tblStylePr w:type="band1Vert">
      <w:tblPr/>
      <w:tcPr>
        <w:shd w:val="clear" w:color="auto" w:fill="FFF0B6" w:themeFill="accent6" w:themeFillTint="3F"/>
      </w:tcPr>
    </w:tblStylePr>
    <w:tblStylePr w:type="band1Horz">
      <w:tblPr/>
      <w:tcPr>
        <w:shd w:val="clear" w:color="auto" w:fill="FFF0B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933E" w:themeColor="accent1"/>
        <w:left w:val="single" w:sz="8" w:space="0" w:color="C2933E" w:themeColor="accent1"/>
        <w:bottom w:val="single" w:sz="8" w:space="0" w:color="C2933E" w:themeColor="accent1"/>
        <w:right w:val="single" w:sz="8" w:space="0" w:color="C2933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933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933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933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4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4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B000" w:themeColor="accent3"/>
        <w:left w:val="single" w:sz="8" w:space="0" w:color="DAB000" w:themeColor="accent3"/>
        <w:bottom w:val="single" w:sz="8" w:space="0" w:color="DAB000" w:themeColor="accent3"/>
        <w:right w:val="single" w:sz="8" w:space="0" w:color="DAB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B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B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B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B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0B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B000" w:themeColor="accent5"/>
        <w:left w:val="single" w:sz="8" w:space="0" w:color="DAB000" w:themeColor="accent5"/>
        <w:bottom w:val="single" w:sz="8" w:space="0" w:color="DAB000" w:themeColor="accent5"/>
        <w:right w:val="single" w:sz="8" w:space="0" w:color="DAB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B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B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B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B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0B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B000" w:themeColor="accent6"/>
        <w:left w:val="single" w:sz="8" w:space="0" w:color="DAB000" w:themeColor="accent6"/>
        <w:bottom w:val="single" w:sz="8" w:space="0" w:color="DAB000" w:themeColor="accent6"/>
        <w:right w:val="single" w:sz="8" w:space="0" w:color="DAB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B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B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B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B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0B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1AE6E" w:themeColor="accent1" w:themeTint="BF"/>
        <w:left w:val="single" w:sz="8" w:space="0" w:color="D1AE6E" w:themeColor="accent1" w:themeTint="BF"/>
        <w:bottom w:val="single" w:sz="8" w:space="0" w:color="D1AE6E" w:themeColor="accent1" w:themeTint="BF"/>
        <w:right w:val="single" w:sz="8" w:space="0" w:color="D1AE6E" w:themeColor="accent1" w:themeTint="BF"/>
        <w:insideH w:val="single" w:sz="8" w:space="0" w:color="D1AE6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AE6E" w:themeColor="accent1" w:themeTint="BF"/>
          <w:left w:val="single" w:sz="8" w:space="0" w:color="D1AE6E" w:themeColor="accent1" w:themeTint="BF"/>
          <w:bottom w:val="single" w:sz="8" w:space="0" w:color="D1AE6E" w:themeColor="accent1" w:themeTint="BF"/>
          <w:right w:val="single" w:sz="8" w:space="0" w:color="D1AE6E" w:themeColor="accent1" w:themeTint="BF"/>
          <w:insideH w:val="nil"/>
          <w:insideV w:val="nil"/>
        </w:tcBorders>
        <w:shd w:val="clear" w:color="auto" w:fill="C2933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AE6E" w:themeColor="accent1" w:themeTint="BF"/>
          <w:left w:val="single" w:sz="8" w:space="0" w:color="D1AE6E" w:themeColor="accent1" w:themeTint="BF"/>
          <w:bottom w:val="single" w:sz="8" w:space="0" w:color="D1AE6E" w:themeColor="accent1" w:themeTint="BF"/>
          <w:right w:val="single" w:sz="8" w:space="0" w:color="D1AE6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4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424" w:themeColor="accent3" w:themeTint="BF"/>
        <w:left w:val="single" w:sz="8" w:space="0" w:color="FFD424" w:themeColor="accent3" w:themeTint="BF"/>
        <w:bottom w:val="single" w:sz="8" w:space="0" w:color="FFD424" w:themeColor="accent3" w:themeTint="BF"/>
        <w:right w:val="single" w:sz="8" w:space="0" w:color="FFD424" w:themeColor="accent3" w:themeTint="BF"/>
        <w:insideH w:val="single" w:sz="8" w:space="0" w:color="FFD42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424" w:themeColor="accent3" w:themeTint="BF"/>
          <w:left w:val="single" w:sz="8" w:space="0" w:color="FFD424" w:themeColor="accent3" w:themeTint="BF"/>
          <w:bottom w:val="single" w:sz="8" w:space="0" w:color="FFD424" w:themeColor="accent3" w:themeTint="BF"/>
          <w:right w:val="single" w:sz="8" w:space="0" w:color="FFD424" w:themeColor="accent3" w:themeTint="BF"/>
          <w:insideH w:val="nil"/>
          <w:insideV w:val="nil"/>
        </w:tcBorders>
        <w:shd w:val="clear" w:color="auto" w:fill="DAB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24" w:themeColor="accent3" w:themeTint="BF"/>
          <w:left w:val="single" w:sz="8" w:space="0" w:color="FFD424" w:themeColor="accent3" w:themeTint="BF"/>
          <w:bottom w:val="single" w:sz="8" w:space="0" w:color="FFD424" w:themeColor="accent3" w:themeTint="BF"/>
          <w:right w:val="single" w:sz="8" w:space="0" w:color="FFD42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B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0B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424" w:themeColor="accent5" w:themeTint="BF"/>
        <w:left w:val="single" w:sz="8" w:space="0" w:color="FFD424" w:themeColor="accent5" w:themeTint="BF"/>
        <w:bottom w:val="single" w:sz="8" w:space="0" w:color="FFD424" w:themeColor="accent5" w:themeTint="BF"/>
        <w:right w:val="single" w:sz="8" w:space="0" w:color="FFD424" w:themeColor="accent5" w:themeTint="BF"/>
        <w:insideH w:val="single" w:sz="8" w:space="0" w:color="FFD42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424" w:themeColor="accent5" w:themeTint="BF"/>
          <w:left w:val="single" w:sz="8" w:space="0" w:color="FFD424" w:themeColor="accent5" w:themeTint="BF"/>
          <w:bottom w:val="single" w:sz="8" w:space="0" w:color="FFD424" w:themeColor="accent5" w:themeTint="BF"/>
          <w:right w:val="single" w:sz="8" w:space="0" w:color="FFD424" w:themeColor="accent5" w:themeTint="BF"/>
          <w:insideH w:val="nil"/>
          <w:insideV w:val="nil"/>
        </w:tcBorders>
        <w:shd w:val="clear" w:color="auto" w:fill="DAB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24" w:themeColor="accent5" w:themeTint="BF"/>
          <w:left w:val="single" w:sz="8" w:space="0" w:color="FFD424" w:themeColor="accent5" w:themeTint="BF"/>
          <w:bottom w:val="single" w:sz="8" w:space="0" w:color="FFD424" w:themeColor="accent5" w:themeTint="BF"/>
          <w:right w:val="single" w:sz="8" w:space="0" w:color="FFD42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B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0B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424" w:themeColor="accent6" w:themeTint="BF"/>
        <w:left w:val="single" w:sz="8" w:space="0" w:color="FFD424" w:themeColor="accent6" w:themeTint="BF"/>
        <w:bottom w:val="single" w:sz="8" w:space="0" w:color="FFD424" w:themeColor="accent6" w:themeTint="BF"/>
        <w:right w:val="single" w:sz="8" w:space="0" w:color="FFD424" w:themeColor="accent6" w:themeTint="BF"/>
        <w:insideH w:val="single" w:sz="8" w:space="0" w:color="FFD42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424" w:themeColor="accent6" w:themeTint="BF"/>
          <w:left w:val="single" w:sz="8" w:space="0" w:color="FFD424" w:themeColor="accent6" w:themeTint="BF"/>
          <w:bottom w:val="single" w:sz="8" w:space="0" w:color="FFD424" w:themeColor="accent6" w:themeTint="BF"/>
          <w:right w:val="single" w:sz="8" w:space="0" w:color="FFD424" w:themeColor="accent6" w:themeTint="BF"/>
          <w:insideH w:val="nil"/>
          <w:insideV w:val="nil"/>
        </w:tcBorders>
        <w:shd w:val="clear" w:color="auto" w:fill="DAB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24" w:themeColor="accent6" w:themeTint="BF"/>
          <w:left w:val="single" w:sz="8" w:space="0" w:color="FFD424" w:themeColor="accent6" w:themeTint="BF"/>
          <w:bottom w:val="single" w:sz="8" w:space="0" w:color="FFD424" w:themeColor="accent6" w:themeTint="BF"/>
          <w:right w:val="single" w:sz="8" w:space="0" w:color="FFD42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B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0B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933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933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933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B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B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B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B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B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B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B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B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B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16E2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Custom 9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C2933E"/>
      </a:accent1>
      <a:accent2>
        <a:srgbClr val="000000"/>
      </a:accent2>
      <a:accent3>
        <a:srgbClr val="DAB000"/>
      </a:accent3>
      <a:accent4>
        <a:srgbClr val="000000"/>
      </a:accent4>
      <a:accent5>
        <a:srgbClr val="DAB000"/>
      </a:accent5>
      <a:accent6>
        <a:srgbClr val="DAB000"/>
      </a:accent6>
      <a:hlink>
        <a:srgbClr val="000000"/>
      </a:hlink>
      <a:folHlink>
        <a:srgbClr val="A19E9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1A15C-2D7B-4D59-BD81-7F199DEBF6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letterhead.dotx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2023-03-23T19:37:00Z</dcterms:created>
  <dcterms:modified xsi:type="dcterms:W3CDTF">2023-03-23T19:37:00Z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